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b2e4" w14:textId="381b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июня 2007 года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2009 года № 1666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2007 года № 492 "О подготовке и проведении 7-ых зимних Азиатских игр 2011 года в городах Астане и Алматы" (САПП Республики Казахстан, 2007 г., № 19, ст. 219)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7-ых зимних Азиатских игр 2011 года в городах Астане и Алматы, утвержденный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Абдыкаликову               - 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Гульшару Наушаевну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Баймаганбетова             -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Нуртаевича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Доскалиева                 -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Жаксылыка Акмурзаевича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Исекешева                  - Министра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Асета Орентаевича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Кусаинова                  -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Калиакпаровича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Жошыбаева                  - ответственного секретаря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Рапиля Сейтхановича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Шаяхметова                 - первого заместителя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Адиля Шаяхметовича          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Карманова                  - начальника Штаба Антитеррористического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Жарылкасыма Салимгереевича   центра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Аймукашева                 - председателя Спортивного комитета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Капаровича            начальника Центрального спортивного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клуба армии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Даненова Нурлана Жумагалиевича, Сапарбаева Бердибека Машбековича, Школьника Владимира Сергеевича, Асенова Алмаза Турсунбаевича, Ахметова Серика Ныгметулы, Дернового Анатолия Григорьевича, Мухамеджанова Бауржана Алимовича.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