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057a" w14:textId="13e0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земель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2009 года № 1667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Изъять земельный участок общей площадью 2 гектара, расположенный на территории города Талдыкорган Алматинской области, находящийся на праве постоянного землепользования у государственного учреждения «Воинская часть 18404» Министерства обороны Республики Казахстан, и перевести его из категории земель промышленности, транспорта, связи, обороны и иного несельскохозяйственного назначения в категорию земель населенного пункта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Алматинской области в установленном законодательством порядке обеспечить предоставление республиканскому государственному казенному предприятию «Центр олимпийской подготовки по велосипедному спорту» Комитета по спорту Министерства туризма и спорта Республики Казахстан земельного участка, указанного в пункте 1 настоящего постановления, для реконструкции и строительства зданий, велосипедного трека.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октября 2009 года № 1667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участка, переводимого из категории земель</w:t>
      </w:r>
      <w:r>
        <w:br/>
      </w:r>
      <w:r>
        <w:rPr>
          <w:rFonts w:ascii="Times New Roman"/>
          <w:b/>
          <w:i w:val="false"/>
          <w:color w:val="000000"/>
        </w:rPr>
        <w:t>
промышленности, транспорта, связи, обороны и иного</w:t>
      </w:r>
      <w:r>
        <w:br/>
      </w:r>
      <w:r>
        <w:rPr>
          <w:rFonts w:ascii="Times New Roman"/>
          <w:b/>
          <w:i w:val="false"/>
          <w:color w:val="000000"/>
        </w:rPr>
        <w:t>
несельскохозяйственного назначения в категорию земель</w:t>
      </w:r>
      <w:r>
        <w:br/>
      </w:r>
      <w:r>
        <w:rPr>
          <w:rFonts w:ascii="Times New Roman"/>
          <w:b/>
          <w:i w:val="false"/>
          <w:color w:val="000000"/>
        </w:rPr>
        <w:t>
населенного пункта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3113"/>
        <w:gridCol w:w="1573"/>
        <w:gridCol w:w="333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"Воинская часть 18404"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