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2b3c" w14:textId="a672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августа 2009 года № 1202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2009 года № 1837. Утратило силу постановлением Правительства Республики Казахстан от 9 августа 2012 года № 1036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09.08.2012 </w:t>
      </w:r>
      <w:r>
        <w:rPr>
          <w:rFonts w:ascii="Times New Roman"/>
          <w:b w:val="false"/>
          <w:i w:val="false"/>
          <w:color w:val="ff0000"/>
          <w:sz w:val="28"/>
        </w:rPr>
        <w:t>№ 1036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августа 2009 года № 1202 "Об утверждении Правил предоставления инновационных грантов и представления отчетов о мерах, принятых по внедрению объектов интеллектуальной собственности" (САПП Республики Казахстан, 2009 г., № 35, ст. 338)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и представления отчетов о мерах, принятых по внедрению объектов интеллектуальной собственности,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"35. Срок освоения инновационного гранта на подготовку технико-экономического обоснования инновационного проекта определяется в соответствии с особенностями конкретного инновационного проекта, но не более 6 (шесть) месяцев.".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