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ec3d" w14:textId="12ce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регулирования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2009 года № 1971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регулирования торговой деятельности".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регулирования торговой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 (Ведомости Парламента Республики Казахстан, 1998 г., № 24, ст. 446; 1999 г., № 21, ст. 763; 2005 г., № 11, ст. 40; 2006 г., № 3, ст. 22; № 15, ст. 95):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17 слово "проводилось" заменить словом "проводится".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(Ведомости Парламента Республики Казахстан, 2004 г., № 6, ст. 44; 2006 г., № 1, ст. 5; № 3, ст. 22; № 23, ст. 141; 2009 г., № 17, ст. 80;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розничная торговля - предпринимательская деятельность по продаже товаров потребителям для их личного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количественные ограничения вывоза и (или) ввоза - меры по количественному ограничению внешней торговли товарами, которые могут быть введены путем установления квот;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внутриквотная ставка таможенных пошлин - ставка ввозной таможенной пошлины, устанавливаемая на товары, ввозимые в пределах установленной тарифной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внеквотная ставка таможенных пошлин - ставка ввозной таможенной пошлины, устанавливаемая на товары, ввозимые сверх установленной тарифной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оптовая торговля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общественное питание - предпринимательская деятельность, связанная с производством, переработкой, реализацией и организацией потребления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брендинг отечественных товаров - комплекс мер, направленных на формирование у потенциального потребителя убежденности в более высоких потребительских качествах отечественных товаров по сравнению с аналогичными зарубежными товарами;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торговая площадь - совокупность площади торгового зала (торговых залов) торгового объекта (площади, занятой оборудованием, предназначенной для выкладки, демонстрации товаров, проведения денежных расчетов и обслуживания покупателей, на которой размещены контрольно-кассовые узлы, и кассовые кабины) и площади зала обслуживания (площади специально оборудованных помещений (открытых площадок), предназначенных для ознакомления с товаром, осмотра и примерки товара), площади проходов для покупателей;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торговая деятельность - предпринимательская деятельность физических и юридических лиц, направленная на осуществление купли- продажи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регулирования торговой деятельности (далее - уполномоченный орган) - государственный орган, осуществляющий государственное регулирование и координацию в сфере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субъект торговой деятельности - физическое или юридическое лицо, осуществляющее в порядке, установленном законодательством Республики Казахстан, торговую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реестр субъектов торговой деятельности - перечень сведений о субъектах торговой деятельности, занимающихся торговой деятельностью, формируемый управляющим торговым объектом и отвечающий требованиям, установленным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управляющий торговым объектом - юридическое лицо, которому принадлежит торговый объект, состоящий на учете в налоговом органе по месту нахождения торгового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торговый объект - имущественный комплекс, используемый субъектами торговой деятельности для осуществления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торговое место - зона работы продавца (продавцов), оборудованная прилавком для расположения товаров, торгового инвентаря и хранения запаса товаров, предназначенных для продажи, а также соответствующая необходимым санитарно-техническим условиям с учетом ассортимента реализуемых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торговая политика - совокупность организационных, правовых, экономических, контрольных и иных мер, проводимых государственными органами для реализации целей и принципов, установленных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внешняя торговля (далее - внешнеторговая деятельность) - торговая деятельность, связанная с вывозом из Республики Казахстан и (или) ввозом товаров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тарифная квота - мера регулирования ввоза на таможенную территорию государства отдельных видов товаров, происходящих из третьих стран,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(в натуральном или стоимостном выражении) по сравнению с действующей ставкой ввозной таможенной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товар (для целей настоящего Закона) - любой, не изъятый из оборота продукт труда, предназначенный для продажи или 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исключительное право на вывоз и (или) ввоз отдельных видов товаров - право на осуществление внешнеторговой деятельности в отношении отдельных видов товаров, предоставляемое на основе лицензии, которая выдается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наблюдение за вывозом и (или) ввозом отдельных видов товаров - временная мера, устанавливаемая в целях мониторинга динамики вывоза и (или) ввоза отдельных видов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внутренняя торговля (внутренняя торговая деятельность) - торговая деятельность, осуществляемая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развитие экспорта - комплекс мероприятий, осуществляемых в рамках государственной политики в Республике Казахстан, направленных на создание условий, стимулирующих развитие способности производителей экспортировать и поощряющих развитие услуг содействия экспорту;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Национальная организация по развитию и продвижению экспорта - Национальный институт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институциональная система сервисной поддержки развития и стимулирования экспорта - комплекс мер, направленных на продвижение отечественной продукции на внешние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продвижение экспорта - комплекс мероприятий, осуществляемых в рамках государственной политики за пределами Республики Казахстан, направленных на содействие вхождению экспортеров Республики Казахстан на внешние рынки.";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"торговли." заменить словом "торговли;";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повышение конкурентоспособности казахстанских товаров на зарубежных рынках.";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3) пункта 2 статьи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и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принимает меры таможенно-тарифного регулирования внешнеторговой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нетарифного регулирования внешнеторговой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утверждает минимальные нормативы обеспеченности населения торговой площадью;";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утверждает правила применения экономических инструментов стимулирования и поддержки экспорта;";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разрабатывает предложения и подготавливает заключения по применению мер таможенно-тарифного и нетарифного регулирования внешнеторговой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"органов" дополнить словом "области,";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 и 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разрабатывает минимальные нормативы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разрабатывает и утверждает форму типового реестра субъектов торговой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"10-2) осуществляет координацию проведения местными исполнительными органами области, города республиканского значения, столицы, района (города областного значения) и субъектами всех форм собственности выставок и ярмарок республиканского и международного значения;";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слово "Казахстан." заменить словом "Казахстан;";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разрабатывает правила применения экономических инструментов стимулирования и поддержки экспорта.";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"органов" дополнить словом "области,";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"органы" дополнить словом "области,";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3-1), 3-2) и 3-3)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разрабатывают предложения по минимальным нормативам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разрабатывают и реализуют меры по достижению минимального норматива обеспеченности населения торговой площадью, в том числе, путем определения мест размещения торговых объектов, утверждения схем их размещения с учетом нормативов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3-3) размещает реестры субъектов торговой деятельности, за исключением сведений, предусмотренных подпунктом 4) пункта 1 статьи 31-1 настоящего Закона, на интернет-ресурсе согласно форме типового реестра;";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"местных"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главой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3-1. Содействие развитию внутренней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14-1. Поддержка торговой деятельности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исполнительными органами 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значения, столицы, района (города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Поддержка торговой деятельности местными исполнительными органами области, города республиканского значения, столицы, района (города областного значения) осуществляется посредством реализации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разработки и реализации инвестиционных проектов, направленных на развитие торговой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развития и совершенствования системы подготовки, переподготовки и повышения квалификации работников торговли, формирования рынка труда на профессиональной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применения мер экономического стимулирования субъектов торговой деятельности, в том числе осуществляющих торговлю продовольственными товарами отечественного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развития электронной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развития приграничной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развития отечественных торговых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Мероприятия, направленные на развитие торговли, разрабатываются с учетом утвержденных Правительством Республики Казахстан минимальных нормативов обеспеченности населения торговой площадью.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14-2. Нормирование обеспеченности населения торговыми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площадями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Утвержденные Правительством Республики Казахстан минимальные нормативы обеспеченности населения торговой площадью должны учитываться при разработке схемы районной планировки области, генеральных планов застройки областного центра, города республиканского значения и столицы, схемы районной планировки административных районов, генеральных планов застройки районных центров, городов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разрабатывает минимальные нормативы обеспеченности населения торговой площадью с учетом предложений местных исполнительных органов области, города республиканского значения, столицы,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минимальных нормативов обеспеченности населения торговой площадью должны учитываться категории населенных пунктов, структура и плотность населения в населенном пункте.";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Меры по развитию внешнеторговой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мерами по развитию внешнеторговой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функционирования систем гарантий и страхования экспортных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торговых выставок, ярмарок и иных мероприятий, способствующих развитию внешнеторговой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построения и функционирования институциональной системы сервисной поддержки развития и продвижения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инструменты экономического стимулирования в виде возмещения затрат отечественных товаропроизводителей по выводу своей продукции на экспорт.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Возмещаются затраты по мероприятиям связанным с проведением маркетинговых исследований; повышением квалификации специалистов; производством новых видов товаров для внешнего рынка; брендингом отечественных товаров за рубежом; созданием интернет-ресурса и изготовлением печатной продукции для распространения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иных форм стимулирования и поощрения внешнеторговой деятельности, предусмотренных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15-1. Правовой статус, цели и задачи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организации по развитию и продвижению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Целями деятельности Национальной организации по развитию и продвижению экспорта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построение институциональной системы сервисной поддержки развития и стимулирования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экономических инструментов стимулирования и поддержки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построение системы продвижения товарных знаков отечественных товаропроизводителей.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Национальной организации по развитию и продвижению экспорта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выстраивание инфраструктуры развития и продвижения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экспортной ориентации отечественных товаропроизводителей.";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статью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16. Таможенно-тарифное регулирование внешнеторговой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 мерам таможенно-тарифного регулирования внешнеторговой деятельности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применение ввозных и (или) вывозных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тарифных льгот;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тарифных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применение тарифных квот.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целями таможенно-тарифного регулирования внешнеторговой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рационализация товарной структуры ввоза товаров на таможенную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поддержание рационального соотношения вывоза и ввоза товаров на таможенную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прогрессивных изменений в структуре производства и потребления товаров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защита экономики Республики Казахстан от неблагоприятного воздействия импортируемых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условий для эффективной интеграции Республики Казахстан в мировую экономику;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продовольственной безопасности страны.";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дополнить статьей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16-1. Тарифные квоты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Тарифные квоты на ввоз отдельных видов товаров устанавливаются Правительством Республики Казахстан в целях стимулирования сельскохозяйственного производства, обеспечения необходимого объема потребления сельскохозяйственных товаров на территории Республики Казахстан, а также в целях содействия развитию международной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Внутри- и внеквотные ставки ввозных таможенных пошлин на сельскохозяйственные товары, в отношении ввоза которых применяются тарифные квоты, определяются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определяет объем и распределяет тарифную квоту между участниками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тарифной квоты определяется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Ввоз товаров на таможенную территорию Республики Казахстан в рамках тарифных квот осуществляется в соответствии с таможенным режимом выпуска товаров для свободного обращения на основании лицензий на ввоз таких товаров, выдаваемых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указанных лицензий осуществляется на основании заявлений участников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выдачи лицензий определяются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запрет вывоза и (или) ввоза товаров;";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количественные ограничения вывоза и (или) ввоза товаров;";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исключительного права на вывоз и (или) ввоз товаров;";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 и 3-2)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лицензирование вывоза и (или) ввоза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наблюдение за вывозом и (или) ввозом товаров;";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статью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18. Запреты и количественные ограничения вывоза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ввоза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Запреты вывоза и (или) ввоза отдельных товаров вводятся Правительством Республики Казахстан исходя из необходимости: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охраны жизни и здоровья людей, животного и растительного мира и окружающей среды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сохранения культурного наследия народов, проживающих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культурных ценностей от незаконного вывоза, ввоза и передачи прав собственности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истощения невосполнимых природных ресурсов с одновременным ограничением их внутреннего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выполнения международных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продовольственной безопасности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Количественные ограничения вывоза и (или) ввоза отдельных товаров вводятся Правительством Республики Казахстан исходя из необходимости: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выполнения международных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защиты отечественных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введения ответных мер на применение дискриминационных ограничений другими государствами в отношении отечественных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Количественные ограничения вывоза и (или) ввоза отдельных товаров вводятся в соответствии с законодательством Республики Казахстан и осуществляются путем автоматического лицензирования или выдачи других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Запреты и количественные ограничения вывоза товаров вводятся Правительством Республики Казахстан для предотвращения или уменьшения критического недостатка на внутреннем рынке продовольственных или иных товаров, которые являются существенно важными для внутреннего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уполномоченного органа о необходимости применения запрета и количественного ограничения вывоза товаров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 и его код в соответствии с Товарной номенклатурой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информацию, подтверждающую необходимость введения запрета и количественного ограничения вывоза товара, основанную на анализе товарных остатков в регионе, государственных резервов при их наличии, объемов производства, импорта, экспорта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поставщиках товаров, идентификационные признаки товаров, известные способы транспортировки, иную информацию, позволяющую выявлять товар, в отношении которого предлагается ввести запрет и количественное ограничение вывоза;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квоты - для введения количественного ограничения на вывоз.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Распределение количественных ограничений осуществляется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статью 19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21. Исключительное право на вывоз и (или) ввоз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отдельных видов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Исключительное право на вывоз и (или) ввоз отдельных товаров осуществляется на основе лицензирования вывоза и (или) ввоза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отдельных видов товаров, подлежащих лицензированию по соображениям государственной безопасности, реализации исключительного права на вывоз и (или) ввоз, обеспечения правопорядка, защиты окружающей среды, собственности, жизни и здоровья граждан, обеспечения продовольственной безопасности страны, утверждается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Лицензии на осуществление вывоза и (или) ввоза отдельных товаров, в отношении которых вводится исключительное право на вывоз и (или) ввоз, выдаются субъектам торговой деятельности, определенным Правительством Республики Казахстан, которые обязаны совершать операции по ввозу и (или) вывозу товаров на основе принципов недискриминации и добросовестной коммерческой практики.";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дополнить статьей 21-1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21-1. Наблюдение за вывозом и (или) ввозом отдельных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видов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Наблюдение за вывозом и (или) ввозом отдельных видов товаров осуществляется посредством автоматического лицензирования или выдачи разрешений на вывоз и (или) ввоз товаров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процедура получения разрешений должна быть максимально упрощена, с тем, чтобы не ограничивать вывоз и (или) ввоз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разрешения выдаются без ограничений любым участникам внешнеторговой деятельности на основании письменных заявлений, представленных в уполномоченный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заявления о выдаче разрешений могут подаваться в рабочие дни до таможенного оформления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выдачи разрешений не может превышать 5 рабочих дней с даты подачи заявления.";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статью 28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28. Выставочно-ярмарочная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Выставочно-ярмарочная деятельность осуществляется путем организации выставок и ярмарок с целью изучения конъюнктуры рынка, содействия в организации купли-продажи товаров, заключения договоров и установления новых торговых связей. Выставочно-ярмарочная деятельность связана с демонстрацией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проведения местными исполнительными органами и субъектами всех форм собственности выставок и ярмарок, носящих статус международного и республиканского значения, их проведение осуществляется путем предварительного согласования концепции проведения выставок и ярмарок с уполномоченным органом. В концепции проведения выставок и ярмарок должны содержаться сведения о предполагаемых организационных и финансовых ресурсах и потенциальных участниках.";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дополнить статьей 31-1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31-1. Реестр субъектов торговой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Реестр субъектов торговой деятельности формируется согласно форме типового реестра и ведется управляющим торговым объектом на бумажных и (или) электронных носителях, который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юридического лица, либо фамилия, имя, отчество (при его наличии) физического лица, заключившего договор об аренде торгового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 жительства либо юридический адрес субъекта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данные документа, удостоверяющего личность, а также о государственной регистрации и наименовании органа, осуществившего его регистрацию как юридического лица либо индивидуального предпринимателя; бизнес - идентификационный номер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реквизиты договора аренды, назначение торгового места, его расположение, срок аренды и сумма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общее количество продавцов, работающих на торговом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Реестр субъектов торговой деятельности и сведения, представленные субъектами торговой деятельности в соответствии с пунктом 2 статьи 32-1 настоящего Закона, должны храниться в местах, недоступных для посторонних лиц в условиях, при которых обеспечивается предотвращение утраты, искажения, подделки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Реестр субъектов торговой деятельности, за исключением сведений, предусмотренных подпунктом 4) пункта 1 настоящей статьи, управляющим торговым объектом передается местному исполнительному органу для дальнейшего размещения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субъектов торговой деятельности, за исключением сведений, предусмотренных подпунктом 4) пункта 1 настоящей статьи, предоставляется местному исполнительному органу в течение 45 дней по истечению календарного полугодия.";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дополнить статьей 32-1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32-1. Права и обязанности субъектов торговой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Субъекты торговой деятельности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торговую деятельность в соответствии с настоящим Законом и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торговую деятельность с использованием наемного труда в соответствии с законодательством Республики Казахстан о труде;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обращаться в государственные органы, осуществляющие контрольные и надзорные функции по вопросам привлечения к ответственности лиц, виновных в нарушении прав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для защиты своих прав и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вносить для рассмотрения в государственные органы предложения об устранении причин и условий, способствующих неисполнению или ненадлежащему исполнению нормативных правовых актов по вопросам поддержки и защиты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Субъекты торговой деятельности при осуществлении своей деятельности обязаны обеспечить предоставление управляющему торговым объектом следующих сведений о продавцах на бумажных и (или) электронных носителях по состоянию на конец календарного месяца: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 и отчество (при его наличии)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 его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данные документа, удостоверяющего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данные, сведения о гражданстве;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дополнить главой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6-1. Требования к оборудованию, содержанию торговых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и организации торговой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32-2. Требования к оборудованию и содержанию торгового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и содержание торгового объекта осуществляется в соответствии с требованиями законодательства Республики Казахстан в области санитарно-эпидемиологического благополучия населения и противопожарной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32-3. Требования к организации торговой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организации торговой деятельности управляющий торговым объектом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утверждать схему размещения торговых мест, а также обеспечивать их предоставление в порядке, определяемом Правилами организации деятельности торговых рынков, утверждаемых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охрану торгового объекта и участвовать в поддержании общественного порядка на торговом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осуществление продажи товаров, соответствующих типу торгового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формирование и ведение реестра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проверку соответствия продавцов и занимаемых ими торговых мест требованиям,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заключать письменные договоры аренды при сдаче торговых мест в аренду субъектам 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Требования, предусмотренные подпунктами 1), 2), 5), 6) пункта 1 настоящей статьи, не распространяются на деятельность торговых объектов, перечисленных в подпунктах 1), 2), 3), 4) и 5) пункта 2 статьи 10 настоящего Закона.".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2-3, ст. 16, 18; № 9-10, ст. 47; № 13-14, ст. 62, 63; № 17, ст. 79, 81, 82; № 18, ст. 84, 85):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3) статьи 3 слова "импорта отдельных товаров"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38: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Товары, в отношении экспорта или импорта которых применяются тарифные квоты, количественные ограничения, наблюдение и исключительное право на вывоз и (или) ввоз подлежат лицензированию.";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Лицензия выдается заявителю на период календарного года, или до завершения разбирательства, проводимого в целях защиты внутреннего рынка, или до завершения срока действия тарифных квот, количественных ограничений, наблюдения и исключительного права на осуществление экспорта или импорта отдельных товаров по каждой отдельной сделке.";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статьи 39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в отношении товара Правительством Республики Казахстан установлена одна из следующих 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ограничения;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исключительное право.";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40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40. Лицензирование импорта отдельных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Лицензирование импорта отдельных товаров осуществляется уполномоченным органом в области экспортного контроля по решениям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соображениям безопасности государства, жизни или здоровья граждан, окружающей среды и в целях защиты отечественных производителей товара и экономической безопасности Республики Казахстан без применения количественных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импорта которых Правительством Республики Казахстан установлены тарифные квоты, количественные ограничения, наблюдение, исключительное право или начато разбирательство в целях защиты внутреннего рынка.";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41. Автоматическое лицензирование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Автоматическое лицензирование применяется: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импорт товаров по перечню, утверждаемому Правительством Республики Казахстан, а также в отношении которых применяются тарифные квоты или количественные ограничения;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вывоз и (или) ввоз отдельных товаров, в отношении которых вводится исключительное право на вывоз и (или) ввоз.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автоматическом лицензировании одобрение заявления дается во всех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любое лицо, которое выполняет юридические требования импортирующего члена для осуществления импортных операций, равным образом обладает правом на обращение и получение лицензии на импорт.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получение лицензии может подаваться в любой рабочий день до таможенного оформления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выдается в течение десяти рабочих дней при представлении заявления на получение лицензии и необходимых документов в надлежащей и полной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выдачи и оформления лицензии при автоматическом лицензировании утверждается Правительством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шести месяцев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