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8dd8" w14:textId="4638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пенсионных выплат из Государственного центра по выплате пенсий с 1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января 2010 года произвести повышение размеров пенсионных выплат из Государственного центра по выплате пенсий, назначенных до 1 января 2010 года, всем получателям пенсионных выплат, в том числе получателям пенсионных выплат за выслугу лет военнослужащим, сотрудникам органов внутренних дел и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службы, которым присвоены специальные звания и на которых распространяется порядок, установленный законодательством Республики Казахстан для сотрудников органов внутренних дел, на двадцать пять процентов от размера получаемых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