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7c0f" w14:textId="4a07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к передаче в концессию на среднесрочный период (на 2010-2012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объектов, предлагаемых к передаче в концессию на среднесрочный период (на 2010-2012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2242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объектов,</w:t>
      </w:r>
      <w:r>
        <w:br/>
      </w:r>
      <w:r>
        <w:rPr>
          <w:rFonts w:ascii="Times New Roman"/>
          <w:b/>
          <w:i w:val="false"/>
          <w:color w:val="000000"/>
        </w:rPr>
        <w:t>
предлагаемых к передаче в концессию на среднесрочный</w:t>
      </w:r>
      <w:r>
        <w:br/>
      </w:r>
      <w:r>
        <w:rPr>
          <w:rFonts w:ascii="Times New Roman"/>
          <w:b/>
          <w:i w:val="false"/>
          <w:color w:val="000000"/>
        </w:rPr>
        <w:t>
период (на 2010-2012 годы)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Правительства РК от 19.03.2010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04.10.2010 </w:t>
      </w:r>
      <w:r>
        <w:rPr>
          <w:rFonts w:ascii="Times New Roman"/>
          <w:b w:val="false"/>
          <w:i w:val="false"/>
          <w:color w:val="ff0000"/>
          <w:sz w:val="28"/>
        </w:rPr>
        <w:t>№ 1020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793"/>
        <w:gridCol w:w="23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Существующие объекты государственной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 эксплуатация которых будут осуществлены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договора концессии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(реконструкция) и эксплуатация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Капшагай" автомобильной дороги "Алматы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Хоргос" автомобильной дороги "Граница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 (на Ташкент) - Шымкент - Тараз -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Кокпек, Коктал, Благовещенку, с подъездами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Республики Кыргызстан"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 1142-1216 км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Караганда", 1096-1142 км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Караганда", 1038-1096 км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Караганда", 997-1038 км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04.10.2010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1020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"Ташкент - Шымкент"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"Граница Республики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Ташкент) - Шымкент - Тараз - Алматы -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Кокпек, Коктал, Благовещенку, с подъездами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Республики Кыргызстан" 674-806 км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интеллектуально-транспортной и платежной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(ИТПС)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Щучинск" автомобильной дороги "Астана -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город Кокшетау"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Объекты, строительство и эксплуатация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 осуществлены 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Алматинская кольцевая автомобильная дорога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(БАКАД)"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