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45b2" w14:textId="73c4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
осуществления трудовой деятельности на территории Республики Казахстан на 2010 год и внесении изменения в постановление Правительства Республики Казахстан от 29 августа 2007 года № 753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2010 год в размере 0,75 процента к экономически активному населению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2007 года № 753 "О Среднесрочном плане социально-экономического развития Республики Казахстан на 2008 - 2010 годы" (САПП Республики Казахстан, 2007 г., № 32, ст. 354)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Среднесрочный план социально-экономического развития Республики Казахстан на 2008 - 2010 годы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. "Государственные регуляторы социально-экономического развития Республики Казахстан на 2008 - 2010 годы",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"Регуляторы развития социальной сферы" в графе "2010 г." строки "Квота на импорт рабочей силы (с учетом трудящихся-мигрантов, привлекаемых для осуществления трудовой деятельности на сельскохозяйственных работах в приграничных областях Республики Казахстан, в %", цифры "3,20" заменить цифрами "0,75".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