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41ca" w14:textId="b984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декабря 2006 года № 1287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2289. Утратило силу постановлением Правительства Республики Казахстан от 18 апреля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18.04.2014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2006 года № 1287 "О составе Совета директоров акционерного общества "Национальный управляющий холдинг "КазАгро"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"Мамытбеков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  Республики Казахстан"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"Искалиев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Серикович               Республики Казахстан";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"Тлеубаев                   - президент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Сактапбергенович       "Зерновой союз Казахстана", независимый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директор"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"Баймуратов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Уразгельдиевич          акционерного общества "Баян-Сулу",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независимый директор".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