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e5cf2" w14:textId="7ce5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10 декабря 2002 года № 1297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2009 года № 2297. Утратило силу постановлением Правительства Республики Казахстан от 2 мая 2013 года № 448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02.05.2013 </w:t>
      </w:r>
      <w:r>
        <w:rPr>
          <w:rFonts w:ascii="Times New Roman"/>
          <w:b w:val="false"/>
          <w:i w:val="false"/>
          <w:color w:val="ff0000"/>
          <w:sz w:val="28"/>
        </w:rPr>
        <w:t>№ 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декабря 2002 года № 1297 "О нормативах распределения чистого дохода государственных предприятий на праве хозяйственного ведения" (САПП Республики Казахстан, 2002 г., № 44, ст. 441) следующее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2, строки порядковый номер 3, слово "здравоохранения,"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порядковый номер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9"/>
        <w:gridCol w:w="8631"/>
        <w:gridCol w:w="2400"/>
      </w:tblGrid>
      <w:tr>
        <w:trPr>
          <w:trHeight w:val="3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</w:t>
            </w:r>
          </w:p>
        </w:tc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производственно-хозяйственной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 области здравоохранения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2010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