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d0e86" w14:textId="e9d0e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применения судами норм главы 29 Гражданского процессуального кодекса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Нормативное постановление Верховного Суда Республики Казахстан от 24 декабря 2010 года № 20. Утратило силу нормативным постановлением Верховного Суда Республики Казахстан от 29 сентября 2022 года № 8.</w:t>
      </w:r>
    </w:p>
    <w:p>
      <w:pPr>
        <w:spacing w:after="0"/>
        <w:ind w:left="0"/>
        <w:jc w:val="both"/>
      </w:pPr>
      <w:r>
        <w:rPr>
          <w:rFonts w:ascii="Times New Roman"/>
          <w:b w:val="false"/>
          <w:i w:val="false"/>
          <w:color w:val="ff0000"/>
          <w:sz w:val="28"/>
        </w:rPr>
        <w:t xml:space="preserve">
      Сноска. Утратило силу нормативным постановлением Верховного Суда РК от 29.09.2022 </w:t>
      </w:r>
      <w:r>
        <w:rPr>
          <w:rFonts w:ascii="Times New Roman"/>
          <w:b w:val="false"/>
          <w:i w:val="false"/>
          <w:color w:val="ff0000"/>
          <w:sz w:val="28"/>
        </w:rPr>
        <w:t>№ 8</w:t>
      </w:r>
      <w:r>
        <w:rPr>
          <w:rFonts w:ascii="Times New Roman"/>
          <w:b w:val="false"/>
          <w:i w:val="false"/>
          <w:color w:val="ff0000"/>
          <w:sz w:val="28"/>
        </w:rPr>
        <w:t xml:space="preserve"> (вводится в действие со дня первого официального опубликования).</w:t>
      </w:r>
    </w:p>
    <w:p>
      <w:pPr>
        <w:spacing w:after="0"/>
        <w:ind w:left="0"/>
        <w:jc w:val="both"/>
      </w:pPr>
      <w:r>
        <w:rPr>
          <w:rFonts w:ascii="Times New Roman"/>
          <w:b w:val="false"/>
          <w:i w:val="false"/>
          <w:color w:val="000000"/>
          <w:sz w:val="28"/>
        </w:rPr>
        <w:t xml:space="preserve">
      Сноска. Заголовок с изменением, внесенным нормативным постановлением Верховного Суда РК от 19.01.2018 </w:t>
      </w:r>
      <w:r>
        <w:rPr>
          <w:rFonts w:ascii="Times New Roman"/>
          <w:b w:val="false"/>
          <w:i w:val="false"/>
          <w:color w:val="000000"/>
          <w:sz w:val="28"/>
        </w:rPr>
        <w:t>№ 2</w:t>
      </w:r>
      <w:r>
        <w:rPr>
          <w:rFonts w:ascii="Times New Roman"/>
          <w:b w:val="false"/>
          <w:i w:val="false"/>
          <w:color w:val="000000"/>
          <w:sz w:val="28"/>
        </w:rPr>
        <w:t xml:space="preserve"> (вводится в действие со дня первого официального опубликования).</w:t>
      </w:r>
    </w:p>
    <w:p>
      <w:pPr>
        <w:spacing w:after="0"/>
        <w:ind w:left="0"/>
        <w:jc w:val="both"/>
      </w:pPr>
      <w:r>
        <w:rPr>
          <w:rFonts w:ascii="Times New Roman"/>
          <w:b w:val="false"/>
          <w:i w:val="false"/>
          <w:color w:val="000000"/>
          <w:sz w:val="28"/>
        </w:rPr>
        <w:t>
      Сноска. По всему тексту:</w:t>
      </w:r>
    </w:p>
    <w:p>
      <w:pPr>
        <w:spacing w:after="0"/>
        <w:ind w:left="0"/>
        <w:jc w:val="both"/>
      </w:pPr>
      <w:r>
        <w:rPr>
          <w:rFonts w:ascii="Times New Roman"/>
          <w:b w:val="false"/>
          <w:i w:val="false"/>
          <w:color w:val="000000"/>
          <w:sz w:val="28"/>
        </w:rPr>
        <w:t>
      слова "главы 27", "главой 27", "главе 27" заменены соответственно словами "</w:t>
      </w:r>
      <w:r>
        <w:rPr>
          <w:rFonts w:ascii="Times New Roman"/>
          <w:b w:val="false"/>
          <w:i w:val="false"/>
          <w:color w:val="000000"/>
          <w:sz w:val="28"/>
        </w:rPr>
        <w:t>главы 29</w:t>
      </w:r>
      <w:r>
        <w:rPr>
          <w:rFonts w:ascii="Times New Roman"/>
          <w:b w:val="false"/>
          <w:i w:val="false"/>
          <w:color w:val="000000"/>
          <w:sz w:val="28"/>
        </w:rPr>
        <w:t>", "</w:t>
      </w:r>
      <w:r>
        <w:rPr>
          <w:rFonts w:ascii="Times New Roman"/>
          <w:b w:val="false"/>
          <w:i w:val="false"/>
          <w:color w:val="000000"/>
          <w:sz w:val="28"/>
        </w:rPr>
        <w:t>главой 29</w:t>
      </w:r>
      <w:r>
        <w:rPr>
          <w:rFonts w:ascii="Times New Roman"/>
          <w:b w:val="false"/>
          <w:i w:val="false"/>
          <w:color w:val="000000"/>
          <w:sz w:val="28"/>
        </w:rPr>
        <w:t>", "</w:t>
      </w:r>
      <w:r>
        <w:rPr>
          <w:rFonts w:ascii="Times New Roman"/>
          <w:b w:val="false"/>
          <w:i w:val="false"/>
          <w:color w:val="000000"/>
          <w:sz w:val="28"/>
        </w:rPr>
        <w:t>главе 29</w:t>
      </w:r>
      <w:r>
        <w:rPr>
          <w:rFonts w:ascii="Times New Roman"/>
          <w:b w:val="false"/>
          <w:i w:val="false"/>
          <w:color w:val="000000"/>
          <w:sz w:val="28"/>
        </w:rPr>
        <w:t>";</w:t>
      </w:r>
    </w:p>
    <w:p>
      <w:pPr>
        <w:spacing w:after="0"/>
        <w:ind w:left="0"/>
        <w:jc w:val="both"/>
      </w:pPr>
      <w:r>
        <w:rPr>
          <w:rFonts w:ascii="Times New Roman"/>
          <w:b w:val="false"/>
          <w:i w:val="false"/>
          <w:color w:val="000000"/>
          <w:sz w:val="28"/>
        </w:rPr>
        <w:t>
      цифры "278", "279", "280", "282" заменены соответственно цифрами "</w:t>
      </w:r>
      <w:r>
        <w:rPr>
          <w:rFonts w:ascii="Times New Roman"/>
          <w:b w:val="false"/>
          <w:i w:val="false"/>
          <w:color w:val="000000"/>
          <w:sz w:val="28"/>
        </w:rPr>
        <w:t>292</w:t>
      </w:r>
      <w:r>
        <w:rPr>
          <w:rFonts w:ascii="Times New Roman"/>
          <w:b w:val="false"/>
          <w:i w:val="false"/>
          <w:color w:val="000000"/>
          <w:sz w:val="28"/>
        </w:rPr>
        <w:t>", "</w:t>
      </w:r>
      <w:r>
        <w:rPr>
          <w:rFonts w:ascii="Times New Roman"/>
          <w:b w:val="false"/>
          <w:i w:val="false"/>
          <w:color w:val="000000"/>
          <w:sz w:val="28"/>
        </w:rPr>
        <w:t>293</w:t>
      </w:r>
      <w:r>
        <w:rPr>
          <w:rFonts w:ascii="Times New Roman"/>
          <w:b w:val="false"/>
          <w:i w:val="false"/>
          <w:color w:val="000000"/>
          <w:sz w:val="28"/>
        </w:rPr>
        <w:t>", "</w:t>
      </w:r>
      <w:r>
        <w:rPr>
          <w:rFonts w:ascii="Times New Roman"/>
          <w:b w:val="false"/>
          <w:i w:val="false"/>
          <w:color w:val="000000"/>
          <w:sz w:val="28"/>
        </w:rPr>
        <w:t>294</w:t>
      </w:r>
      <w:r>
        <w:rPr>
          <w:rFonts w:ascii="Times New Roman"/>
          <w:b w:val="false"/>
          <w:i w:val="false"/>
          <w:color w:val="000000"/>
          <w:sz w:val="28"/>
        </w:rPr>
        <w:t>", "</w:t>
      </w:r>
      <w:r>
        <w:rPr>
          <w:rFonts w:ascii="Times New Roman"/>
          <w:b w:val="false"/>
          <w:i w:val="false"/>
          <w:color w:val="000000"/>
          <w:sz w:val="28"/>
        </w:rPr>
        <w:t>297</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слова "индивидуального правового акта", "Индивидуальный правовой акт", "индивидуальный правовой акт" заменены соответственно словами "правового акта индивидуального применения", "Правовой акт индивидуального применения", "правовой акт индивидуального применения" в соответствии с нормативным постановлением Верховного Суда РК от 19.01.2018 </w:t>
      </w:r>
      <w:r>
        <w:rPr>
          <w:rFonts w:ascii="Times New Roman"/>
          <w:b w:val="false"/>
          <w:i w:val="false"/>
          <w:color w:val="000000"/>
          <w:sz w:val="28"/>
        </w:rPr>
        <w:t>№ 2</w:t>
      </w:r>
      <w:r>
        <w:rPr>
          <w:rFonts w:ascii="Times New Roman"/>
          <w:b w:val="false"/>
          <w:i w:val="false"/>
          <w:color w:val="000000"/>
          <w:sz w:val="28"/>
        </w:rPr>
        <w:t xml:space="preserve"> (вводится в действие со дня первого официального опубликования).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ОБЪЯВЛЕНИЕ</w:t>
      </w:r>
    </w:p>
    <w:p>
      <w:pPr>
        <w:spacing w:after="0"/>
        <w:ind w:left="0"/>
        <w:jc w:val="both"/>
      </w:pPr>
      <w:r>
        <w:rPr>
          <w:rFonts w:ascii="Times New Roman"/>
          <w:b w:val="false"/>
          <w:i w:val="false"/>
          <w:color w:val="000000"/>
          <w:sz w:val="28"/>
        </w:rPr>
        <w:t xml:space="preserve">
      В целях обеспечения единообразного понимания и применения судами законодательных актов при рассмотрении заявлений физических и юридических лиц в порядке и по основаниям, установленным </w:t>
      </w:r>
      <w:r>
        <w:rPr>
          <w:rFonts w:ascii="Times New Roman"/>
          <w:b w:val="false"/>
          <w:i w:val="false"/>
          <w:color w:val="000000"/>
          <w:sz w:val="28"/>
        </w:rPr>
        <w:t>главой 29</w:t>
      </w:r>
      <w:r>
        <w:rPr>
          <w:rFonts w:ascii="Times New Roman"/>
          <w:b w:val="false"/>
          <w:i w:val="false"/>
          <w:color w:val="000000"/>
          <w:sz w:val="28"/>
        </w:rPr>
        <w:t xml:space="preserve"> Гражданского процессуального кодекса Республики Казахстан (далее – ГПК), пленарное заседание Верховного суда Республики Казахстан</w:t>
      </w:r>
    </w:p>
    <w:bookmarkStart w:name="z2" w:id="0"/>
    <w:p>
      <w:pPr>
        <w:spacing w:after="0"/>
        <w:ind w:left="0"/>
        <w:jc w:val="both"/>
      </w:pPr>
      <w:r>
        <w:rPr>
          <w:rFonts w:ascii="Times New Roman"/>
          <w:b w:val="false"/>
          <w:i w:val="false"/>
          <w:color w:val="000000"/>
          <w:sz w:val="28"/>
        </w:rPr>
        <w:t>
      постановляет:</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с изменением, внесенным нормативным постановлением Верховного Суда РК от 19.01.2018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1. В порядке, установленном </w:t>
      </w:r>
      <w:r>
        <w:rPr>
          <w:rFonts w:ascii="Times New Roman"/>
          <w:b w:val="false"/>
          <w:i w:val="false"/>
          <w:color w:val="000000"/>
          <w:sz w:val="28"/>
        </w:rPr>
        <w:t>главой 29</w:t>
      </w:r>
      <w:r>
        <w:rPr>
          <w:rFonts w:ascii="Times New Roman"/>
          <w:b w:val="false"/>
          <w:i w:val="false"/>
          <w:color w:val="000000"/>
          <w:sz w:val="28"/>
        </w:rPr>
        <w:t xml:space="preserve"> ГПК, любое физическое или юридическое лицо (далее - заявитель) вправе оспорить решения, действия (бездействие) названных в части первой </w:t>
      </w:r>
      <w:r>
        <w:rPr>
          <w:rFonts w:ascii="Times New Roman"/>
          <w:b w:val="false"/>
          <w:i w:val="false"/>
          <w:color w:val="000000"/>
          <w:sz w:val="28"/>
        </w:rPr>
        <w:t>статьи 292</w:t>
      </w:r>
      <w:r>
        <w:rPr>
          <w:rFonts w:ascii="Times New Roman"/>
          <w:b w:val="false"/>
          <w:i w:val="false"/>
          <w:color w:val="000000"/>
          <w:sz w:val="28"/>
        </w:rPr>
        <w:t xml:space="preserve"> ГПК субъектов, если эти решения приняты, действия (бездействие) совершены при осуществлении управленческих функций в соответствующей сфере государственного управления. К таким субъектам следует относить и органы, занимающие обособленное положение в системе государственных органов (например, Генеральная прокуратура, Центральная избирательная комиссия, Национальный банк, Комитет Национальной Безопасности, Служба государственной охраны, Комитет государственного имущества и приватизации Министерства финансов, Агентство Республики Казахстан по делам государственной службы и противодействию коррупции).</w:t>
      </w:r>
    </w:p>
    <w:bookmarkEnd w:id="1"/>
    <w:bookmarkStart w:name="z4" w:id="2"/>
    <w:p>
      <w:pPr>
        <w:spacing w:after="0"/>
        <w:ind w:left="0"/>
        <w:jc w:val="both"/>
      </w:pPr>
      <w:r>
        <w:rPr>
          <w:rFonts w:ascii="Times New Roman"/>
          <w:b w:val="false"/>
          <w:i w:val="false"/>
          <w:color w:val="000000"/>
          <w:sz w:val="28"/>
        </w:rPr>
        <w:t xml:space="preserve">
      Применительно к </w:t>
      </w:r>
      <w:r>
        <w:rPr>
          <w:rFonts w:ascii="Times New Roman"/>
          <w:b w:val="false"/>
          <w:i w:val="false"/>
          <w:color w:val="000000"/>
          <w:sz w:val="28"/>
        </w:rPr>
        <w:t>главе 29</w:t>
      </w:r>
      <w:r>
        <w:rPr>
          <w:rFonts w:ascii="Times New Roman"/>
          <w:b w:val="false"/>
          <w:i w:val="false"/>
          <w:color w:val="000000"/>
          <w:sz w:val="28"/>
        </w:rPr>
        <w:t xml:space="preserve"> ГПК под органами государственной власти следует понимать центральные и территориальные органы исполнительной ветви государственной власти, органы местного самоуправления, уполномоченные Конституцией, законами, иными нормативными правовыми актами Республики Казахстан на осуществление от имени государства управленческих функций в административно-правовых отношениях (далее - государственный орган).</w:t>
      </w:r>
    </w:p>
    <w:bookmarkEnd w:id="2"/>
    <w:bookmarkStart w:name="z5" w:id="3"/>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w:t>
      </w:r>
      <w:r>
        <w:rPr>
          <w:rFonts w:ascii="Times New Roman"/>
          <w:b w:val="false"/>
          <w:i w:val="false"/>
          <w:color w:val="000000"/>
          <w:sz w:val="28"/>
        </w:rPr>
        <w:t xml:space="preserve"> Закона Республики Казахстан от 23 января 2001 года № 148 "О местном государственном управлении и самоуправлении в Республике Казахстан" к органам местного самоуправления относятся органы, на которые возложены функции по решению вопросов местного значения (акимат, маслихат, орган местного сообщества).</w:t>
      </w:r>
    </w:p>
    <w:bookmarkEnd w:id="3"/>
    <w:p>
      <w:pPr>
        <w:spacing w:after="0"/>
        <w:ind w:left="0"/>
        <w:jc w:val="both"/>
      </w:pPr>
      <w:r>
        <w:rPr>
          <w:rFonts w:ascii="Times New Roman"/>
          <w:b w:val="false"/>
          <w:i w:val="false"/>
          <w:color w:val="000000"/>
          <w:sz w:val="28"/>
        </w:rPr>
        <w:t xml:space="preserve">
      Прокурор в случае отклонения протеста на несоответствующий закону правовой акт индивидуального применения, а также на действия государственного органа или должностного лица обращается в суд с заявлением о признании акта, действия незаконными в порядке </w:t>
      </w:r>
      <w:r>
        <w:rPr>
          <w:rFonts w:ascii="Times New Roman"/>
          <w:b w:val="false"/>
          <w:i w:val="false"/>
          <w:color w:val="000000"/>
          <w:sz w:val="28"/>
        </w:rPr>
        <w:t>главы 29</w:t>
      </w:r>
      <w:r>
        <w:rPr>
          <w:rFonts w:ascii="Times New Roman"/>
          <w:b w:val="false"/>
          <w:i w:val="false"/>
          <w:color w:val="000000"/>
          <w:sz w:val="28"/>
        </w:rPr>
        <w:t xml:space="preserve"> ГПК.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нормативным постановлением Верховного Суда РК от 19.01.2018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2. Решение государственного органа, органа местного самоуправления, действие (бездействие) должностного лица или государственного служащего может быть обжаловано в суде, если заявитель полагает, что:</w:t>
      </w:r>
    </w:p>
    <w:bookmarkEnd w:id="4"/>
    <w:bookmarkStart w:name="z7" w:id="5"/>
    <w:p>
      <w:pPr>
        <w:spacing w:after="0"/>
        <w:ind w:left="0"/>
        <w:jc w:val="both"/>
      </w:pPr>
      <w:r>
        <w:rPr>
          <w:rFonts w:ascii="Times New Roman"/>
          <w:b w:val="false"/>
          <w:i w:val="false"/>
          <w:color w:val="000000"/>
          <w:sz w:val="28"/>
        </w:rPr>
        <w:t>
      нарушены принадлежащие ему субъективные права, свободы или законные интересы;</w:t>
      </w:r>
    </w:p>
    <w:bookmarkEnd w:id="5"/>
    <w:bookmarkStart w:name="z8" w:id="6"/>
    <w:p>
      <w:pPr>
        <w:spacing w:after="0"/>
        <w:ind w:left="0"/>
        <w:jc w:val="both"/>
      </w:pPr>
      <w:r>
        <w:rPr>
          <w:rFonts w:ascii="Times New Roman"/>
          <w:b w:val="false"/>
          <w:i w:val="false"/>
          <w:color w:val="000000"/>
          <w:sz w:val="28"/>
        </w:rPr>
        <w:t>
      созданы препятствия к осуществлению им своих субъективных прав, свобод или законных интересов;</w:t>
      </w:r>
    </w:p>
    <w:bookmarkEnd w:id="6"/>
    <w:bookmarkStart w:name="z9" w:id="7"/>
    <w:p>
      <w:pPr>
        <w:spacing w:after="0"/>
        <w:ind w:left="0"/>
        <w:jc w:val="both"/>
      </w:pPr>
      <w:r>
        <w:rPr>
          <w:rFonts w:ascii="Times New Roman"/>
          <w:b w:val="false"/>
          <w:i w:val="false"/>
          <w:color w:val="000000"/>
          <w:sz w:val="28"/>
        </w:rPr>
        <w:t>
      на него незаконно наложена какая-либо обязанность.</w:t>
      </w:r>
    </w:p>
    <w:bookmarkEnd w:id="7"/>
    <w:bookmarkStart w:name="z10" w:id="8"/>
    <w:p>
      <w:pPr>
        <w:spacing w:after="0"/>
        <w:ind w:left="0"/>
        <w:jc w:val="both"/>
      </w:pPr>
      <w:r>
        <w:rPr>
          <w:rFonts w:ascii="Times New Roman"/>
          <w:b w:val="false"/>
          <w:i w:val="false"/>
          <w:color w:val="000000"/>
          <w:sz w:val="28"/>
        </w:rPr>
        <w:t>
      Решение о привлечении лица к уголовной, административной ответственности может быть оспорено в порядке, установленном соответственно уголовно-процессуальным или административно-процессуальным законом, а к материальной ответственности - в порядке искового производства.</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нормативным постановлением Верховного Суда РК от 19.01.2018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xml:space="preserve">
      3. Обжалование решения государственного органа, органа местного самоуправления, действия (бездействия) должностного лица или государственного служащего в порядке </w:t>
      </w:r>
      <w:r>
        <w:rPr>
          <w:rFonts w:ascii="Times New Roman"/>
          <w:b w:val="false"/>
          <w:i w:val="false"/>
          <w:color w:val="000000"/>
          <w:sz w:val="28"/>
        </w:rPr>
        <w:t>главы 29</w:t>
      </w:r>
      <w:r>
        <w:rPr>
          <w:rFonts w:ascii="Times New Roman"/>
          <w:b w:val="false"/>
          <w:i w:val="false"/>
          <w:color w:val="000000"/>
          <w:sz w:val="28"/>
        </w:rPr>
        <w:t xml:space="preserve"> ГПК допускается, если решение принято, действие (бездействие) совершено в возникших административно-правовых отношениях при осуществлении управленческих функций в связи с:</w:t>
      </w:r>
    </w:p>
    <w:bookmarkEnd w:id="9"/>
    <w:bookmarkStart w:name="z12" w:id="10"/>
    <w:p>
      <w:pPr>
        <w:spacing w:after="0"/>
        <w:ind w:left="0"/>
        <w:jc w:val="both"/>
      </w:pPr>
      <w:r>
        <w:rPr>
          <w:rFonts w:ascii="Times New Roman"/>
          <w:b w:val="false"/>
          <w:i w:val="false"/>
          <w:color w:val="000000"/>
          <w:sz w:val="28"/>
        </w:rPr>
        <w:t>
      принятием правового акта индивидуального применения, которым устанавливаются, изменяются или прекращаются субъективные права либо обязанности заявителя в публично-правовых отношениях;</w:t>
      </w:r>
    </w:p>
    <w:bookmarkEnd w:id="10"/>
    <w:bookmarkStart w:name="z13" w:id="11"/>
    <w:p>
      <w:pPr>
        <w:spacing w:after="0"/>
        <w:ind w:left="0"/>
        <w:jc w:val="both"/>
      </w:pPr>
      <w:r>
        <w:rPr>
          <w:rFonts w:ascii="Times New Roman"/>
          <w:b w:val="false"/>
          <w:i w:val="false"/>
          <w:color w:val="000000"/>
          <w:sz w:val="28"/>
        </w:rPr>
        <w:t>
      осуществлением контроля или надзора за соблюдением заявителем установленных для него законом общеобязательных правил поведения.</w:t>
      </w:r>
    </w:p>
    <w:bookmarkEnd w:id="11"/>
    <w:bookmarkStart w:name="z14" w:id="12"/>
    <w:p>
      <w:pPr>
        <w:spacing w:after="0"/>
        <w:ind w:left="0"/>
        <w:jc w:val="both"/>
      </w:pPr>
      <w:r>
        <w:rPr>
          <w:rFonts w:ascii="Times New Roman"/>
          <w:b w:val="false"/>
          <w:i w:val="false"/>
          <w:color w:val="000000"/>
          <w:sz w:val="28"/>
        </w:rPr>
        <w:t xml:space="preserve">
      К правовым актам индивидуального применения относятся письменные официальные документы установленной формы, которые отвечают требованиям, указанным в </w:t>
      </w:r>
      <w:r>
        <w:rPr>
          <w:rFonts w:ascii="Times New Roman"/>
          <w:b w:val="false"/>
          <w:i w:val="false"/>
          <w:color w:val="000000"/>
          <w:sz w:val="28"/>
        </w:rPr>
        <w:t>пункте 1</w:t>
      </w:r>
      <w:r>
        <w:rPr>
          <w:rFonts w:ascii="Times New Roman"/>
          <w:b w:val="false"/>
          <w:i w:val="false"/>
          <w:color w:val="000000"/>
          <w:sz w:val="28"/>
        </w:rPr>
        <w:t xml:space="preserve"> статьи 63 Закона Республики Казахстан от 6 апреля 2016 года № 480-V "О правовых актах" (далее – Закон о правовых актах).</w:t>
      </w:r>
    </w:p>
    <w:bookmarkEnd w:id="12"/>
    <w:bookmarkStart w:name="z15" w:id="13"/>
    <w:p>
      <w:pPr>
        <w:spacing w:after="0"/>
        <w:ind w:left="0"/>
        <w:jc w:val="both"/>
      </w:pPr>
      <w:r>
        <w:rPr>
          <w:rFonts w:ascii="Times New Roman"/>
          <w:b w:val="false"/>
          <w:i w:val="false"/>
          <w:color w:val="000000"/>
          <w:sz w:val="28"/>
        </w:rPr>
        <w:t>
      Правовой акт индивидуального применения во всех случаях должен приниматься в пределах компетенции государственного органа, органа местного самоуправления, а действие (бездействие) должно совершаться в пределах полномочий должностного лица или государственного служащего в сфере государственного управления и в соответствии с подлежащими применению нормативными правовыми актами.</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нормативным постановлением Верховного Суда РК от 19.01.2018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xml:space="preserve">
      4. Решение юридического лица в организационно-правовой форме государственного предприятия, государственного учреждения, хозяйственного товарищества, акционерного общества, производственного или потребительского кооператива, общественного объединения может быть обжаловано по основаниям, предусмотренным </w:t>
      </w:r>
      <w:r>
        <w:rPr>
          <w:rFonts w:ascii="Times New Roman"/>
          <w:b w:val="false"/>
          <w:i w:val="false"/>
          <w:color w:val="000000"/>
          <w:sz w:val="28"/>
        </w:rPr>
        <w:t>главой 29</w:t>
      </w:r>
      <w:r>
        <w:rPr>
          <w:rFonts w:ascii="Times New Roman"/>
          <w:b w:val="false"/>
          <w:i w:val="false"/>
          <w:color w:val="000000"/>
          <w:sz w:val="28"/>
        </w:rPr>
        <w:t xml:space="preserve"> ГПК, если названным юридическим лицам законом делегированы полномочия государственного органа в соответствующей сфере управления.</w:t>
      </w:r>
    </w:p>
    <w:bookmarkEnd w:id="14"/>
    <w:bookmarkStart w:name="z17" w:id="15"/>
    <w:p>
      <w:pPr>
        <w:spacing w:after="0"/>
        <w:ind w:left="0"/>
        <w:jc w:val="both"/>
      </w:pPr>
      <w:r>
        <w:rPr>
          <w:rFonts w:ascii="Times New Roman"/>
          <w:b w:val="false"/>
          <w:i w:val="false"/>
          <w:color w:val="000000"/>
          <w:sz w:val="28"/>
        </w:rPr>
        <w:t xml:space="preserve">
      5. В соответствии с пунктом вторым </w:t>
      </w:r>
      <w:r>
        <w:rPr>
          <w:rFonts w:ascii="Times New Roman"/>
          <w:b w:val="false"/>
          <w:i w:val="false"/>
          <w:color w:val="000000"/>
          <w:sz w:val="28"/>
        </w:rPr>
        <w:t>статьи 76</w:t>
      </w:r>
      <w:r>
        <w:rPr>
          <w:rFonts w:ascii="Times New Roman"/>
          <w:b w:val="false"/>
          <w:i w:val="false"/>
          <w:color w:val="000000"/>
          <w:sz w:val="28"/>
        </w:rPr>
        <w:t xml:space="preserve"> Конституции Республики Казахстан (далее – Конституция), </w:t>
      </w:r>
      <w:r>
        <w:rPr>
          <w:rFonts w:ascii="Times New Roman"/>
          <w:b w:val="false"/>
          <w:i w:val="false"/>
          <w:color w:val="000000"/>
          <w:sz w:val="28"/>
        </w:rPr>
        <w:t>статьями 292</w:t>
      </w:r>
      <w:r>
        <w:rPr>
          <w:rFonts w:ascii="Times New Roman"/>
          <w:b w:val="false"/>
          <w:i w:val="false"/>
          <w:color w:val="000000"/>
          <w:sz w:val="28"/>
        </w:rPr>
        <w:t xml:space="preserve"> и </w:t>
      </w:r>
      <w:r>
        <w:rPr>
          <w:rFonts w:ascii="Times New Roman"/>
          <w:b w:val="false"/>
          <w:i w:val="false"/>
          <w:color w:val="000000"/>
          <w:sz w:val="28"/>
        </w:rPr>
        <w:t>293</w:t>
      </w:r>
      <w:r>
        <w:rPr>
          <w:rFonts w:ascii="Times New Roman"/>
          <w:b w:val="false"/>
          <w:i w:val="false"/>
          <w:color w:val="000000"/>
          <w:sz w:val="28"/>
        </w:rPr>
        <w:t xml:space="preserve"> ГПК заявитель вправе обжаловать коллегиальное или единоличное решение государственного органа, органа местного самоуправления, действие (бездействие) должностного лица или государственного служащего, если они отвечают одновременно двум критериям:</w:t>
      </w:r>
    </w:p>
    <w:bookmarkEnd w:id="15"/>
    <w:bookmarkStart w:name="z18" w:id="16"/>
    <w:p>
      <w:pPr>
        <w:spacing w:after="0"/>
        <w:ind w:left="0"/>
        <w:jc w:val="both"/>
      </w:pPr>
      <w:r>
        <w:rPr>
          <w:rFonts w:ascii="Times New Roman"/>
          <w:b w:val="false"/>
          <w:i w:val="false"/>
          <w:color w:val="000000"/>
          <w:sz w:val="28"/>
        </w:rPr>
        <w:t>
      вытекают из публично-правовых отношений (отношений власти и подчинения) в сфере государственного управления;</w:t>
      </w:r>
    </w:p>
    <w:bookmarkEnd w:id="16"/>
    <w:bookmarkStart w:name="z19" w:id="17"/>
    <w:p>
      <w:pPr>
        <w:spacing w:after="0"/>
        <w:ind w:left="0"/>
        <w:jc w:val="both"/>
      </w:pPr>
      <w:r>
        <w:rPr>
          <w:rFonts w:ascii="Times New Roman"/>
          <w:b w:val="false"/>
          <w:i w:val="false"/>
          <w:color w:val="000000"/>
          <w:sz w:val="28"/>
        </w:rPr>
        <w:t xml:space="preserve">
      порождают для заявителя любое предусмотренное подпунктами 1), 2), 3) части первой </w:t>
      </w:r>
      <w:r>
        <w:rPr>
          <w:rFonts w:ascii="Times New Roman"/>
          <w:b w:val="false"/>
          <w:i w:val="false"/>
          <w:color w:val="000000"/>
          <w:sz w:val="28"/>
        </w:rPr>
        <w:t>статьи 293</w:t>
      </w:r>
      <w:r>
        <w:rPr>
          <w:rFonts w:ascii="Times New Roman"/>
          <w:b w:val="false"/>
          <w:i w:val="false"/>
          <w:color w:val="000000"/>
          <w:sz w:val="28"/>
        </w:rPr>
        <w:t xml:space="preserve"> ГПК правовое последствие.</w:t>
      </w:r>
    </w:p>
    <w:bookmarkEnd w:id="17"/>
    <w:bookmarkStart w:name="z20" w:id="18"/>
    <w:p>
      <w:pPr>
        <w:spacing w:after="0"/>
        <w:ind w:left="0"/>
        <w:jc w:val="both"/>
      </w:pPr>
      <w:r>
        <w:rPr>
          <w:rFonts w:ascii="Times New Roman"/>
          <w:b w:val="false"/>
          <w:i w:val="false"/>
          <w:color w:val="000000"/>
          <w:sz w:val="28"/>
        </w:rPr>
        <w:t xml:space="preserve">
      По основаниям, предусмотренным </w:t>
      </w:r>
      <w:r>
        <w:rPr>
          <w:rFonts w:ascii="Times New Roman"/>
          <w:b w:val="false"/>
          <w:i w:val="false"/>
          <w:color w:val="000000"/>
          <w:sz w:val="28"/>
        </w:rPr>
        <w:t>главой 29</w:t>
      </w:r>
      <w:r>
        <w:rPr>
          <w:rFonts w:ascii="Times New Roman"/>
          <w:b w:val="false"/>
          <w:i w:val="false"/>
          <w:color w:val="000000"/>
          <w:sz w:val="28"/>
        </w:rPr>
        <w:t xml:space="preserve"> ГПК, может быть обжаловано, в частности, решение органа местного самоуправления о запрещении собрания, митинга, шествия, пикетирования или демонстрации; решение уполномоченного государственного органа об отказе в признании лица оралманом, репатриантом, вынужденным переселенцем, беженцем; действия должностных лиц дорожной полиции по ограничению или запрещению движения транспортных средств.</w:t>
      </w:r>
    </w:p>
    <w:bookmarkEnd w:id="18"/>
    <w:p>
      <w:pPr>
        <w:spacing w:after="0"/>
        <w:ind w:left="0"/>
        <w:jc w:val="both"/>
      </w:pPr>
      <w:r>
        <w:rPr>
          <w:rFonts w:ascii="Times New Roman"/>
          <w:b w:val="false"/>
          <w:i w:val="false"/>
          <w:color w:val="000000"/>
          <w:sz w:val="28"/>
        </w:rPr>
        <w:t xml:space="preserve">
      Исходя из положений </w:t>
      </w:r>
      <w:r>
        <w:rPr>
          <w:rFonts w:ascii="Times New Roman"/>
          <w:b w:val="false"/>
          <w:i w:val="false"/>
          <w:color w:val="000000"/>
          <w:sz w:val="28"/>
        </w:rPr>
        <w:t>статьи 34</w:t>
      </w:r>
      <w:r>
        <w:rPr>
          <w:rFonts w:ascii="Times New Roman"/>
          <w:b w:val="false"/>
          <w:i w:val="false"/>
          <w:color w:val="000000"/>
          <w:sz w:val="28"/>
        </w:rPr>
        <w:t xml:space="preserve"> Закона Республики Казахстан от 30 июня 2017 года № 81-VI "О прокуратуре" (далее – Закон о прокуратуре), в порядке </w:t>
      </w:r>
      <w:r>
        <w:rPr>
          <w:rFonts w:ascii="Times New Roman"/>
          <w:b w:val="false"/>
          <w:i w:val="false"/>
          <w:color w:val="000000"/>
          <w:sz w:val="28"/>
        </w:rPr>
        <w:t>главы 29</w:t>
      </w:r>
      <w:r>
        <w:rPr>
          <w:rFonts w:ascii="Times New Roman"/>
          <w:b w:val="false"/>
          <w:i w:val="false"/>
          <w:color w:val="000000"/>
          <w:sz w:val="28"/>
        </w:rPr>
        <w:t xml:space="preserve"> ГПК могут быть обжалованы действия (бездействие) и акты прокурора, если они порождают для заявителя любое предусмотренное подпунктами 1), 2), 3) части первой </w:t>
      </w:r>
      <w:r>
        <w:rPr>
          <w:rFonts w:ascii="Times New Roman"/>
          <w:b w:val="false"/>
          <w:i w:val="false"/>
          <w:color w:val="000000"/>
          <w:sz w:val="28"/>
        </w:rPr>
        <w:t>статьи 293</w:t>
      </w:r>
      <w:r>
        <w:rPr>
          <w:rFonts w:ascii="Times New Roman"/>
          <w:b w:val="false"/>
          <w:i w:val="false"/>
          <w:color w:val="000000"/>
          <w:sz w:val="28"/>
        </w:rPr>
        <w:t xml:space="preserve"> ГПК правовое последствие и действующим законодательством не предусмотрен иной порядок их обжалования.</w:t>
      </w:r>
    </w:p>
    <w:bookmarkStart w:name="z21" w:id="19"/>
    <w:p>
      <w:pPr>
        <w:spacing w:after="0"/>
        <w:ind w:left="0"/>
        <w:jc w:val="both"/>
      </w:pPr>
      <w:r>
        <w:rPr>
          <w:rFonts w:ascii="Times New Roman"/>
          <w:b w:val="false"/>
          <w:i w:val="false"/>
          <w:color w:val="000000"/>
          <w:sz w:val="28"/>
        </w:rPr>
        <w:t xml:space="preserve">
      В соответствии с пунктом вторым </w:t>
      </w:r>
      <w:r>
        <w:rPr>
          <w:rFonts w:ascii="Times New Roman"/>
          <w:b w:val="false"/>
          <w:i w:val="false"/>
          <w:color w:val="000000"/>
          <w:sz w:val="28"/>
        </w:rPr>
        <w:t>статьи 47</w:t>
      </w:r>
      <w:r>
        <w:rPr>
          <w:rFonts w:ascii="Times New Roman"/>
          <w:b w:val="false"/>
          <w:i w:val="false"/>
          <w:color w:val="000000"/>
          <w:sz w:val="28"/>
        </w:rPr>
        <w:t xml:space="preserve"> Конституции в судебном порядке, предусмотренном </w:t>
      </w:r>
      <w:r>
        <w:rPr>
          <w:rFonts w:ascii="Times New Roman"/>
          <w:b w:val="false"/>
          <w:i w:val="false"/>
          <w:color w:val="000000"/>
          <w:sz w:val="28"/>
        </w:rPr>
        <w:t>главой 29</w:t>
      </w:r>
      <w:r>
        <w:rPr>
          <w:rFonts w:ascii="Times New Roman"/>
          <w:b w:val="false"/>
          <w:i w:val="false"/>
          <w:color w:val="000000"/>
          <w:sz w:val="28"/>
        </w:rPr>
        <w:t xml:space="preserve"> ГПК, не могут быть обжалованы решения и действия (бездействие) Президента Республики Казахстан.</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изменениями, внесенными нормативными постановлениями Верховного Суда РК от 19.01.2018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 от 11.12.2020 </w:t>
      </w:r>
      <w:r>
        <w:rPr>
          <w:rFonts w:ascii="Times New Roman"/>
          <w:b w:val="false"/>
          <w:i w:val="false"/>
          <w:color w:val="000000"/>
          <w:sz w:val="28"/>
        </w:rPr>
        <w:t>№ 6</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xml:space="preserve">
      6. К действию, которое может быть обжаловано в порядке </w:t>
      </w:r>
      <w:r>
        <w:rPr>
          <w:rFonts w:ascii="Times New Roman"/>
          <w:b w:val="false"/>
          <w:i w:val="false"/>
          <w:color w:val="000000"/>
          <w:sz w:val="28"/>
        </w:rPr>
        <w:t>главы 29</w:t>
      </w:r>
      <w:r>
        <w:rPr>
          <w:rFonts w:ascii="Times New Roman"/>
          <w:b w:val="false"/>
          <w:i w:val="false"/>
          <w:color w:val="000000"/>
          <w:sz w:val="28"/>
        </w:rPr>
        <w:t xml:space="preserve"> ГПК, относится властное требование должностного лица или государственного служащего, которое не облечено в форму решения, но повлекло для заявителя любое из правовых последствий, предусмотренных частью первой </w:t>
      </w:r>
      <w:r>
        <w:rPr>
          <w:rFonts w:ascii="Times New Roman"/>
          <w:b w:val="false"/>
          <w:i w:val="false"/>
          <w:color w:val="000000"/>
          <w:sz w:val="28"/>
        </w:rPr>
        <w:t>статьи 293</w:t>
      </w:r>
      <w:r>
        <w:rPr>
          <w:rFonts w:ascii="Times New Roman"/>
          <w:b w:val="false"/>
          <w:i w:val="false"/>
          <w:color w:val="000000"/>
          <w:sz w:val="28"/>
        </w:rPr>
        <w:t xml:space="preserve"> ГПК.</w:t>
      </w:r>
    </w:p>
    <w:bookmarkEnd w:id="20"/>
    <w:bookmarkStart w:name="z23" w:id="21"/>
    <w:p>
      <w:pPr>
        <w:spacing w:after="0"/>
        <w:ind w:left="0"/>
        <w:jc w:val="both"/>
      </w:pPr>
      <w:r>
        <w:rPr>
          <w:rFonts w:ascii="Times New Roman"/>
          <w:b w:val="false"/>
          <w:i w:val="false"/>
          <w:color w:val="000000"/>
          <w:sz w:val="28"/>
        </w:rPr>
        <w:t>
      К действиям, в частности, относятся выраженные в устной форме требования должностного лица или государственного служащего при осуществлении им исполнительно-распорядительных функций, функций представителя власти, государственного надзора или контроля.</w:t>
      </w:r>
    </w:p>
    <w:bookmarkEnd w:id="21"/>
    <w:bookmarkStart w:name="z24" w:id="22"/>
    <w:p>
      <w:pPr>
        <w:spacing w:after="0"/>
        <w:ind w:left="0"/>
        <w:jc w:val="both"/>
      </w:pPr>
      <w:r>
        <w:rPr>
          <w:rFonts w:ascii="Times New Roman"/>
          <w:b w:val="false"/>
          <w:i w:val="false"/>
          <w:color w:val="000000"/>
          <w:sz w:val="28"/>
        </w:rPr>
        <w:t xml:space="preserve">
      7. К бездействию, которое может быть обжаловано в порядке </w:t>
      </w:r>
      <w:r>
        <w:rPr>
          <w:rFonts w:ascii="Times New Roman"/>
          <w:b w:val="false"/>
          <w:i w:val="false"/>
          <w:color w:val="000000"/>
          <w:sz w:val="28"/>
        </w:rPr>
        <w:t>главы 29</w:t>
      </w:r>
      <w:r>
        <w:rPr>
          <w:rFonts w:ascii="Times New Roman"/>
          <w:b w:val="false"/>
          <w:i w:val="false"/>
          <w:color w:val="000000"/>
          <w:sz w:val="28"/>
        </w:rPr>
        <w:t xml:space="preserve"> ГПК, относится неисполнение должностным лицом или государственным служащим обязанностей, возложенных на него нормативными правовыми актами (должностными инструкциями, положениями, регламентами, приказами). К бездействию, в частности, следует относить оставление обращения гражданина или юридического лица без рассмотрения полностью или частично, дачу ответа заявителю не по существу обращения, если рассмотрение этого обращения относится к компетенции должностного лица или государственного служащего.</w:t>
      </w:r>
    </w:p>
    <w:bookmarkEnd w:id="22"/>
    <w:bookmarkStart w:name="z25" w:id="23"/>
    <w:p>
      <w:pPr>
        <w:spacing w:after="0"/>
        <w:ind w:left="0"/>
        <w:jc w:val="both"/>
      </w:pPr>
      <w:r>
        <w:rPr>
          <w:rFonts w:ascii="Times New Roman"/>
          <w:b w:val="false"/>
          <w:i w:val="false"/>
          <w:color w:val="000000"/>
          <w:sz w:val="28"/>
        </w:rPr>
        <w:t xml:space="preserve">
      8. Под должностными лицами, действия (бездействие) которых могут быть обжалованы в порядке, установленном </w:t>
      </w:r>
      <w:r>
        <w:rPr>
          <w:rFonts w:ascii="Times New Roman"/>
          <w:b w:val="false"/>
          <w:i w:val="false"/>
          <w:color w:val="000000"/>
          <w:sz w:val="28"/>
        </w:rPr>
        <w:t>главой 29</w:t>
      </w:r>
      <w:r>
        <w:rPr>
          <w:rFonts w:ascii="Times New Roman"/>
          <w:b w:val="false"/>
          <w:i w:val="false"/>
          <w:color w:val="000000"/>
          <w:sz w:val="28"/>
        </w:rPr>
        <w:t xml:space="preserve"> ГПК, понимаются лица, указанные в </w:t>
      </w:r>
      <w:r>
        <w:rPr>
          <w:rFonts w:ascii="Times New Roman"/>
          <w:b w:val="false"/>
          <w:i w:val="false"/>
          <w:color w:val="000000"/>
          <w:sz w:val="28"/>
        </w:rPr>
        <w:t>статье 1</w:t>
      </w:r>
      <w:r>
        <w:rPr>
          <w:rFonts w:ascii="Times New Roman"/>
          <w:b w:val="false"/>
          <w:i w:val="false"/>
          <w:color w:val="000000"/>
          <w:sz w:val="28"/>
        </w:rPr>
        <w:t xml:space="preserve"> Закона Республики Казахстан от 23 ноября 2015 года № 416-V "О государственной службе Республики Казахстан" (далее – Закон о государственной службе) и в </w:t>
      </w:r>
      <w:r>
        <w:rPr>
          <w:rFonts w:ascii="Times New Roman"/>
          <w:b w:val="false"/>
          <w:i w:val="false"/>
          <w:color w:val="000000"/>
          <w:sz w:val="28"/>
        </w:rPr>
        <w:t>статье 1</w:t>
      </w:r>
      <w:r>
        <w:rPr>
          <w:rFonts w:ascii="Times New Roman"/>
          <w:b w:val="false"/>
          <w:i w:val="false"/>
          <w:color w:val="000000"/>
          <w:sz w:val="28"/>
        </w:rPr>
        <w:t xml:space="preserve"> Закона Республики Казахстан от 18 ноября 2015 года № 410-V "О противодействии коррупции".</w:t>
      </w:r>
    </w:p>
    <w:bookmarkEnd w:id="23"/>
    <w:bookmarkStart w:name="z26" w:id="24"/>
    <w:p>
      <w:pPr>
        <w:spacing w:after="0"/>
        <w:ind w:left="0"/>
        <w:jc w:val="both"/>
      </w:pPr>
      <w:r>
        <w:rPr>
          <w:rFonts w:ascii="Times New Roman"/>
          <w:b w:val="false"/>
          <w:i w:val="false"/>
          <w:color w:val="000000"/>
          <w:sz w:val="28"/>
        </w:rPr>
        <w:t xml:space="preserve">
      Под государственным служащим понимается лицо, указанное в </w:t>
      </w:r>
      <w:r>
        <w:rPr>
          <w:rFonts w:ascii="Times New Roman"/>
          <w:b w:val="false"/>
          <w:i w:val="false"/>
          <w:color w:val="000000"/>
          <w:sz w:val="28"/>
        </w:rPr>
        <w:t>статье 1</w:t>
      </w:r>
      <w:r>
        <w:rPr>
          <w:rFonts w:ascii="Times New Roman"/>
          <w:b w:val="false"/>
          <w:i w:val="false"/>
          <w:color w:val="000000"/>
          <w:sz w:val="28"/>
        </w:rPr>
        <w:t xml:space="preserve"> Закона о государственной службе.</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изменениями, внесенными нормативным постановлением Верховного Суда РК от 19.01.2018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7" w:id="25"/>
    <w:p>
      <w:pPr>
        <w:spacing w:after="0"/>
        <w:ind w:left="0"/>
        <w:jc w:val="both"/>
      </w:pPr>
      <w:r>
        <w:rPr>
          <w:rFonts w:ascii="Times New Roman"/>
          <w:b w:val="false"/>
          <w:i w:val="false"/>
          <w:color w:val="000000"/>
          <w:sz w:val="28"/>
        </w:rPr>
        <w:t xml:space="preserve">
      9. Гражданские дела по заявлениям, поданным в порядке </w:t>
      </w:r>
      <w:r>
        <w:rPr>
          <w:rFonts w:ascii="Times New Roman"/>
          <w:b w:val="false"/>
          <w:i w:val="false"/>
          <w:color w:val="000000"/>
          <w:sz w:val="28"/>
        </w:rPr>
        <w:t>главы 29</w:t>
      </w:r>
      <w:r>
        <w:rPr>
          <w:rFonts w:ascii="Times New Roman"/>
          <w:b w:val="false"/>
          <w:i w:val="false"/>
          <w:color w:val="000000"/>
          <w:sz w:val="28"/>
        </w:rPr>
        <w:t xml:space="preserve"> ГПК, вытекают из публичных правоотношений и рассматриваются в порядке особого искового производства, за исключением дел, возникших из вещных и обязательственных правоотношений, которые рассматриваются только в порядке искового производства.</w:t>
      </w:r>
    </w:p>
    <w:bookmarkEnd w:id="25"/>
    <w:bookmarkStart w:name="z28" w:id="26"/>
    <w:p>
      <w:pPr>
        <w:spacing w:after="0"/>
        <w:ind w:left="0"/>
        <w:jc w:val="both"/>
      </w:pPr>
      <w:r>
        <w:rPr>
          <w:rFonts w:ascii="Times New Roman"/>
          <w:b w:val="false"/>
          <w:i w:val="false"/>
          <w:color w:val="000000"/>
          <w:sz w:val="28"/>
        </w:rPr>
        <w:t>
      Особое исковое производство является разновидностью искового производства, имеющее особенности:</w:t>
      </w:r>
    </w:p>
    <w:bookmarkEnd w:id="26"/>
    <w:bookmarkStart w:name="z29" w:id="27"/>
    <w:p>
      <w:pPr>
        <w:spacing w:after="0"/>
        <w:ind w:left="0"/>
        <w:jc w:val="both"/>
      </w:pPr>
      <w:r>
        <w:rPr>
          <w:rFonts w:ascii="Times New Roman"/>
          <w:b w:val="false"/>
          <w:i w:val="false"/>
          <w:color w:val="000000"/>
          <w:sz w:val="28"/>
        </w:rPr>
        <w:t xml:space="preserve">
      спор разрешается путем обжалования решений, действий (бездействия) субъектов, перечисленных в части первой </w:t>
      </w:r>
      <w:r>
        <w:rPr>
          <w:rFonts w:ascii="Times New Roman"/>
          <w:b w:val="false"/>
          <w:i w:val="false"/>
          <w:color w:val="000000"/>
          <w:sz w:val="28"/>
        </w:rPr>
        <w:t>статьи 292</w:t>
      </w:r>
      <w:r>
        <w:rPr>
          <w:rFonts w:ascii="Times New Roman"/>
          <w:b w:val="false"/>
          <w:i w:val="false"/>
          <w:color w:val="000000"/>
          <w:sz w:val="28"/>
        </w:rPr>
        <w:t xml:space="preserve"> ГПК, которыми нарушены права, свободы и охраняемые законом интересы граждан и юридических лиц;</w:t>
      </w:r>
    </w:p>
    <w:bookmarkEnd w:id="27"/>
    <w:bookmarkStart w:name="z30" w:id="28"/>
    <w:p>
      <w:pPr>
        <w:spacing w:after="0"/>
        <w:ind w:left="0"/>
        <w:jc w:val="both"/>
      </w:pPr>
      <w:r>
        <w:rPr>
          <w:rFonts w:ascii="Times New Roman"/>
          <w:b w:val="false"/>
          <w:i w:val="false"/>
          <w:color w:val="000000"/>
          <w:sz w:val="28"/>
        </w:rPr>
        <w:t>
      дело не подлежит рассмотрению в порядке заочного производства, а также упрощенного (письменного) производства;</w:t>
      </w:r>
    </w:p>
    <w:bookmarkEnd w:id="28"/>
    <w:bookmarkStart w:name="z31" w:id="29"/>
    <w:p>
      <w:pPr>
        <w:spacing w:after="0"/>
        <w:ind w:left="0"/>
        <w:jc w:val="both"/>
      </w:pPr>
      <w:r>
        <w:rPr>
          <w:rFonts w:ascii="Times New Roman"/>
          <w:b w:val="false"/>
          <w:i w:val="false"/>
          <w:color w:val="000000"/>
          <w:sz w:val="28"/>
        </w:rPr>
        <w:t>
      дело не может быть окончено мировым соглашением, урегулированием спора в порядке медиации и партисипативной процедуры;</w:t>
      </w:r>
    </w:p>
    <w:bookmarkEnd w:id="29"/>
    <w:bookmarkStart w:name="z32" w:id="30"/>
    <w:p>
      <w:pPr>
        <w:spacing w:after="0"/>
        <w:ind w:left="0"/>
        <w:jc w:val="both"/>
      </w:pPr>
      <w:r>
        <w:rPr>
          <w:rFonts w:ascii="Times New Roman"/>
          <w:b w:val="false"/>
          <w:i w:val="false"/>
          <w:color w:val="000000"/>
          <w:sz w:val="28"/>
        </w:rPr>
        <w:t>
      по делам указанной категории установлены сокращенные сроки для обращения в суд, подготовки дел к судебному разбирательству и рассмотрения дел;</w:t>
      </w:r>
    </w:p>
    <w:bookmarkEnd w:id="30"/>
    <w:bookmarkStart w:name="z33" w:id="31"/>
    <w:p>
      <w:pPr>
        <w:spacing w:after="0"/>
        <w:ind w:left="0"/>
        <w:jc w:val="both"/>
      </w:pPr>
      <w:r>
        <w:rPr>
          <w:rFonts w:ascii="Times New Roman"/>
          <w:b w:val="false"/>
          <w:i w:val="false"/>
          <w:color w:val="000000"/>
          <w:sz w:val="28"/>
        </w:rPr>
        <w:t xml:space="preserve">
      Поскольку особое исковое производство является разновидностью искового производства, рассмотрение дел данной категории производится в порядке искового производства с соблюдением норм </w:t>
      </w:r>
      <w:r>
        <w:rPr>
          <w:rFonts w:ascii="Times New Roman"/>
          <w:b w:val="false"/>
          <w:i w:val="false"/>
          <w:color w:val="000000"/>
          <w:sz w:val="28"/>
        </w:rPr>
        <w:t>глав 14</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и </w:t>
      </w:r>
      <w:r>
        <w:rPr>
          <w:rFonts w:ascii="Times New Roman"/>
          <w:b w:val="false"/>
          <w:i w:val="false"/>
          <w:color w:val="000000"/>
          <w:sz w:val="28"/>
        </w:rPr>
        <w:t>25</w:t>
      </w:r>
      <w:r>
        <w:rPr>
          <w:rFonts w:ascii="Times New Roman"/>
          <w:b w:val="false"/>
          <w:i w:val="false"/>
          <w:color w:val="000000"/>
          <w:sz w:val="28"/>
        </w:rPr>
        <w:t xml:space="preserve"> ГПК.</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изменениями, внесенными нормативным постановлением Верховного Суда РК от 19.01.2018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35" w:id="32"/>
    <w:p>
      <w:pPr>
        <w:spacing w:after="0"/>
        <w:ind w:left="0"/>
        <w:jc w:val="both"/>
      </w:pPr>
      <w:r>
        <w:rPr>
          <w:rFonts w:ascii="Times New Roman"/>
          <w:b w:val="false"/>
          <w:i w:val="false"/>
          <w:color w:val="000000"/>
          <w:sz w:val="28"/>
        </w:rPr>
        <w:t xml:space="preserve">
      10. Не подлежат применению нормы </w:t>
      </w:r>
      <w:r>
        <w:rPr>
          <w:rFonts w:ascii="Times New Roman"/>
          <w:b w:val="false"/>
          <w:i w:val="false"/>
          <w:color w:val="000000"/>
          <w:sz w:val="28"/>
        </w:rPr>
        <w:t>главы 29</w:t>
      </w:r>
      <w:r>
        <w:rPr>
          <w:rFonts w:ascii="Times New Roman"/>
          <w:b w:val="false"/>
          <w:i w:val="false"/>
          <w:color w:val="000000"/>
          <w:sz w:val="28"/>
        </w:rPr>
        <w:t xml:space="preserve"> ГПК к делам, для которых нормами ГПК установлены иные процедуры рассмотрения:</w:t>
      </w:r>
    </w:p>
    <w:bookmarkEnd w:id="32"/>
    <w:bookmarkStart w:name="z36" w:id="33"/>
    <w:p>
      <w:pPr>
        <w:spacing w:after="0"/>
        <w:ind w:left="0"/>
        <w:jc w:val="both"/>
      </w:pPr>
      <w:r>
        <w:rPr>
          <w:rFonts w:ascii="Times New Roman"/>
          <w:b w:val="false"/>
          <w:i w:val="false"/>
          <w:color w:val="000000"/>
          <w:sz w:val="28"/>
        </w:rPr>
        <w:t xml:space="preserve">
      дела особого производства, предусмотренные главами с </w:t>
      </w:r>
      <w:r>
        <w:rPr>
          <w:rFonts w:ascii="Times New Roman"/>
          <w:b w:val="false"/>
          <w:i w:val="false"/>
          <w:color w:val="000000"/>
          <w:sz w:val="28"/>
        </w:rPr>
        <w:t>31</w:t>
      </w:r>
      <w:r>
        <w:rPr>
          <w:rFonts w:ascii="Times New Roman"/>
          <w:b w:val="false"/>
          <w:i w:val="false"/>
          <w:color w:val="000000"/>
          <w:sz w:val="28"/>
        </w:rPr>
        <w:t xml:space="preserve"> по </w:t>
      </w:r>
      <w:r>
        <w:rPr>
          <w:rFonts w:ascii="Times New Roman"/>
          <w:b w:val="false"/>
          <w:i w:val="false"/>
          <w:color w:val="000000"/>
          <w:sz w:val="28"/>
        </w:rPr>
        <w:t>49</w:t>
      </w:r>
      <w:r>
        <w:rPr>
          <w:rFonts w:ascii="Times New Roman"/>
          <w:b w:val="false"/>
          <w:i w:val="false"/>
          <w:color w:val="000000"/>
          <w:sz w:val="28"/>
        </w:rPr>
        <w:t xml:space="preserve"> ГПК;</w:t>
      </w:r>
    </w:p>
    <w:bookmarkEnd w:id="33"/>
    <w:bookmarkStart w:name="z37" w:id="34"/>
    <w:p>
      <w:pPr>
        <w:spacing w:after="0"/>
        <w:ind w:left="0"/>
        <w:jc w:val="both"/>
      </w:pPr>
      <w:r>
        <w:rPr>
          <w:rFonts w:ascii="Times New Roman"/>
          <w:b w:val="false"/>
          <w:i w:val="false"/>
          <w:color w:val="000000"/>
          <w:sz w:val="28"/>
        </w:rPr>
        <w:t xml:space="preserve">
      дела особого искового производства, предусмотренные </w:t>
      </w:r>
      <w:r>
        <w:rPr>
          <w:rFonts w:ascii="Times New Roman"/>
          <w:b w:val="false"/>
          <w:i w:val="false"/>
          <w:color w:val="000000"/>
          <w:sz w:val="28"/>
        </w:rPr>
        <w:t>главами 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ГПК;</w:t>
      </w:r>
    </w:p>
    <w:bookmarkEnd w:id="34"/>
    <w:bookmarkStart w:name="z38" w:id="35"/>
    <w:p>
      <w:pPr>
        <w:spacing w:after="0"/>
        <w:ind w:left="0"/>
        <w:jc w:val="both"/>
      </w:pPr>
      <w:r>
        <w:rPr>
          <w:rFonts w:ascii="Times New Roman"/>
          <w:b w:val="false"/>
          <w:i w:val="false"/>
          <w:color w:val="000000"/>
          <w:sz w:val="28"/>
        </w:rPr>
        <w:t>
      дела об обжаловании решений и действий (бездействия) суда, судьи, прокурора, следователя, дознавателя, в отношении которых соответствующим процессуальным законом установлен иной судебный порядок рассмотрения.</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с изменениями, внесенными нормативным постановлением Верховного Суда РК от 19.01.2018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39" w:id="36"/>
    <w:p>
      <w:pPr>
        <w:spacing w:after="0"/>
        <w:ind w:left="0"/>
        <w:jc w:val="both"/>
      </w:pPr>
      <w:r>
        <w:rPr>
          <w:rFonts w:ascii="Times New Roman"/>
          <w:b w:val="false"/>
          <w:i w:val="false"/>
          <w:color w:val="000000"/>
          <w:sz w:val="28"/>
        </w:rPr>
        <w:t xml:space="preserve">
      11. В соответствии со </w:t>
      </w:r>
      <w:r>
        <w:rPr>
          <w:rFonts w:ascii="Times New Roman"/>
          <w:b w:val="false"/>
          <w:i w:val="false"/>
          <w:color w:val="000000"/>
          <w:sz w:val="28"/>
        </w:rPr>
        <w:t>статьей 65</w:t>
      </w:r>
      <w:r>
        <w:rPr>
          <w:rFonts w:ascii="Times New Roman"/>
          <w:b w:val="false"/>
          <w:i w:val="false"/>
          <w:color w:val="000000"/>
          <w:sz w:val="28"/>
        </w:rPr>
        <w:t xml:space="preserve"> Закона о правовых актах решение государственного органа, органа местного самоуправления в форме правового акта индивидуального применения может быть обжаловано, если такой акт не прекратил свое действие в связи с исполнением содержащихся в нем поручений (требований).</w:t>
      </w:r>
    </w:p>
    <w:bookmarkEnd w:id="36"/>
    <w:bookmarkStart w:name="z40" w:id="37"/>
    <w:p>
      <w:pPr>
        <w:spacing w:after="0"/>
        <w:ind w:left="0"/>
        <w:jc w:val="both"/>
      </w:pPr>
      <w:r>
        <w:rPr>
          <w:rFonts w:ascii="Times New Roman"/>
          <w:b w:val="false"/>
          <w:i w:val="false"/>
          <w:color w:val="000000"/>
          <w:sz w:val="28"/>
        </w:rPr>
        <w:t>
      Если на основании правового акта индивидуального применения заключена гражданско-правовая сделка, то обжалованию в порядке искового производства подлежит оспоримая сделка, например, договор подряда на выполнение работ (услуг) по итогам конкурса (тендера). При признании сделки недействительной по мотивам несоответствия ее требованиям закона в мотивировочной части решения должны быть указаны выводы суда о незаконности решения, послужившего основанием для заключения оспоримой сделки.</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изменением, внесенным нормативным постановлением Верховного Суда РК от 19.01.2018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41" w:id="38"/>
    <w:p>
      <w:pPr>
        <w:spacing w:after="0"/>
        <w:ind w:left="0"/>
        <w:jc w:val="both"/>
      </w:pPr>
      <w:r>
        <w:rPr>
          <w:rFonts w:ascii="Times New Roman"/>
          <w:b w:val="false"/>
          <w:i w:val="false"/>
          <w:color w:val="000000"/>
          <w:sz w:val="28"/>
        </w:rPr>
        <w:t xml:space="preserve">
      12. Исходя из положений </w:t>
      </w:r>
      <w:r>
        <w:rPr>
          <w:rFonts w:ascii="Times New Roman"/>
          <w:b w:val="false"/>
          <w:i w:val="false"/>
          <w:color w:val="000000"/>
          <w:sz w:val="28"/>
        </w:rPr>
        <w:t>статей 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Закона о государственной службе и </w:t>
      </w:r>
      <w:r>
        <w:rPr>
          <w:rFonts w:ascii="Times New Roman"/>
          <w:b w:val="false"/>
          <w:i w:val="false"/>
          <w:color w:val="000000"/>
          <w:sz w:val="28"/>
        </w:rPr>
        <w:t>статьи 1</w:t>
      </w:r>
      <w:r>
        <w:rPr>
          <w:rFonts w:ascii="Times New Roman"/>
          <w:b w:val="false"/>
          <w:i w:val="false"/>
          <w:color w:val="000000"/>
          <w:sz w:val="28"/>
        </w:rPr>
        <w:t xml:space="preserve"> Закона Республики Казахстан от 27 ноября 2000 года № 107 "Об административных процедурах" должностное лицо и государственный служащий в сфере государственного управления осуществляют возложенные на них функции от имени соответствующего органа власти, органа местного самоуправления.</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Статьей 65</w:t>
      </w:r>
      <w:r>
        <w:rPr>
          <w:rFonts w:ascii="Times New Roman"/>
          <w:b w:val="false"/>
          <w:i w:val="false"/>
          <w:color w:val="000000"/>
          <w:sz w:val="28"/>
        </w:rPr>
        <w:t xml:space="preserve"> Закона о правовых актах предусмотрено право вышестоящего органа или должностного лица отменить решение нижестоящего органа, если такое решение принято с нарушением закона, в том числе с превышением полномочий.</w:t>
      </w:r>
    </w:p>
    <w:bookmarkStart w:name="z43" w:id="39"/>
    <w:p>
      <w:pPr>
        <w:spacing w:after="0"/>
        <w:ind w:left="0"/>
        <w:jc w:val="both"/>
      </w:pPr>
      <w:r>
        <w:rPr>
          <w:rFonts w:ascii="Times New Roman"/>
          <w:b w:val="false"/>
          <w:i w:val="false"/>
          <w:color w:val="000000"/>
          <w:sz w:val="28"/>
        </w:rPr>
        <w:t>
      Вышестоящее должностное лицо вправе потребовать от нижестоящего должностного лица или государственного служащего принятия таких действий в пределах полномочий должностного лица или государственного служащего, которые направлены на восстановление нарушенных прав и свобод, законных интересов заявителя.</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с изменениями, внесенными нормативным постановлением Верховного Суда РК от 19.01.2018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44" w:id="40"/>
    <w:p>
      <w:pPr>
        <w:spacing w:after="0"/>
        <w:ind w:left="0"/>
        <w:jc w:val="both"/>
      </w:pPr>
      <w:r>
        <w:rPr>
          <w:rFonts w:ascii="Times New Roman"/>
          <w:b w:val="false"/>
          <w:i w:val="false"/>
          <w:color w:val="000000"/>
          <w:sz w:val="28"/>
        </w:rPr>
        <w:t xml:space="preserve">
      13. В соответствии со </w:t>
      </w:r>
      <w:r>
        <w:rPr>
          <w:rFonts w:ascii="Times New Roman"/>
          <w:b w:val="false"/>
          <w:i w:val="false"/>
          <w:color w:val="000000"/>
          <w:sz w:val="28"/>
        </w:rPr>
        <w:t>статьей 57</w:t>
      </w:r>
      <w:r>
        <w:rPr>
          <w:rFonts w:ascii="Times New Roman"/>
          <w:b w:val="false"/>
          <w:i w:val="false"/>
          <w:color w:val="000000"/>
          <w:sz w:val="28"/>
        </w:rPr>
        <w:t xml:space="preserve"> ГПК в суде дело государственного органа, органа местного самоуправления ведет руководитель, действующий в пределах полномочий, предоставленных ему законом, иными нормативными правовыми актами или учредительными документами. Руководитель представляет суду документы, удостоверяющие его служебное положение или полномочия. Наряду с руководителем названного органа в суде дело может вести и представитель по поручению.</w:t>
      </w:r>
    </w:p>
    <w:bookmarkEnd w:id="40"/>
    <w:bookmarkStart w:name="z45" w:id="41"/>
    <w:p>
      <w:pPr>
        <w:spacing w:after="0"/>
        <w:ind w:left="0"/>
        <w:jc w:val="both"/>
      </w:pPr>
      <w:r>
        <w:rPr>
          <w:rFonts w:ascii="Times New Roman"/>
          <w:b w:val="false"/>
          <w:i w:val="false"/>
          <w:color w:val="000000"/>
          <w:sz w:val="28"/>
        </w:rPr>
        <w:t>
      Должностное лицо или государственный служащий, совершивший обжалуемое действие (бездействие), привлекается к участию в деле и извещается о времени и месте судебного заседания, если к моменту рассмотрения дела продолжает занимать должность, при состоянии в которой им совершено обжалуемое действие (бездействие). Если названное лицо по предусмотренным законом основаниям прекратило трудовые отношения с государственным органом или органом местного самоуправления, то к участию в деле привлекается только соответствующий государственный орган или орган местного самоуправления.</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с изменением, внесенным нормативным постановлением Верховного Суда РК от 19.01.2018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46" w:id="42"/>
    <w:p>
      <w:pPr>
        <w:spacing w:after="0"/>
        <w:ind w:left="0"/>
        <w:jc w:val="both"/>
      </w:pPr>
      <w:r>
        <w:rPr>
          <w:rFonts w:ascii="Times New Roman"/>
          <w:b w:val="false"/>
          <w:i w:val="false"/>
          <w:color w:val="000000"/>
          <w:sz w:val="28"/>
        </w:rPr>
        <w:t>
      14. Заявление может быть подано в суд заявителем, обладающим гражданской процессуальной дееспособностью.</w:t>
      </w:r>
    </w:p>
    <w:bookmarkEnd w:id="42"/>
    <w:bookmarkStart w:name="z47" w:id="43"/>
    <w:p>
      <w:pPr>
        <w:spacing w:after="0"/>
        <w:ind w:left="0"/>
        <w:jc w:val="both"/>
      </w:pPr>
      <w:r>
        <w:rPr>
          <w:rFonts w:ascii="Times New Roman"/>
          <w:b w:val="false"/>
          <w:i w:val="false"/>
          <w:color w:val="000000"/>
          <w:sz w:val="28"/>
        </w:rPr>
        <w:t xml:space="preserve">
      В соответствии с частью третьей </w:t>
      </w:r>
      <w:r>
        <w:rPr>
          <w:rFonts w:ascii="Times New Roman"/>
          <w:b w:val="false"/>
          <w:i w:val="false"/>
          <w:color w:val="000000"/>
          <w:sz w:val="28"/>
        </w:rPr>
        <w:t>статьи 54</w:t>
      </w:r>
      <w:r>
        <w:rPr>
          <w:rFonts w:ascii="Times New Roman"/>
          <w:b w:val="false"/>
          <w:i w:val="false"/>
          <w:color w:val="000000"/>
          <w:sz w:val="28"/>
        </w:rPr>
        <w:t xml:space="preserve"> ГПК прокурор вправе в интересах указанных в законе категорий граждан подать в суд заявление о защите субъективных прав и свобод, нарушенных государственным органом, органом местного самоуправления, должностным лицом или государственным служащим при осуществлении управленческих функций.</w:t>
      </w:r>
    </w:p>
    <w:bookmarkEnd w:id="43"/>
    <w:bookmarkStart w:name="z48" w:id="44"/>
    <w:p>
      <w:pPr>
        <w:spacing w:after="0"/>
        <w:ind w:left="0"/>
        <w:jc w:val="both"/>
      </w:pPr>
      <w:r>
        <w:rPr>
          <w:rFonts w:ascii="Times New Roman"/>
          <w:b w:val="false"/>
          <w:i w:val="false"/>
          <w:color w:val="000000"/>
          <w:sz w:val="28"/>
        </w:rPr>
        <w:t xml:space="preserve">
      По предусмотренным частью первой </w:t>
      </w:r>
      <w:r>
        <w:rPr>
          <w:rFonts w:ascii="Times New Roman"/>
          <w:b w:val="false"/>
          <w:i w:val="false"/>
          <w:color w:val="000000"/>
          <w:sz w:val="28"/>
        </w:rPr>
        <w:t>статьи 293</w:t>
      </w:r>
      <w:r>
        <w:rPr>
          <w:rFonts w:ascii="Times New Roman"/>
          <w:b w:val="false"/>
          <w:i w:val="false"/>
          <w:color w:val="000000"/>
          <w:sz w:val="28"/>
        </w:rPr>
        <w:t xml:space="preserve"> ГПК основаниям заявление в защиту прав и свобод недееспособного или ограниченно дееспособного физического лица может быть подано законным представителем названного лица (родители, опекун, попечитель).</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изменением, внесенным нормативным постановлением Верховного Суда РК от 19.01.2018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49" w:id="45"/>
    <w:p>
      <w:pPr>
        <w:spacing w:after="0"/>
        <w:ind w:left="0"/>
        <w:jc w:val="both"/>
      </w:pPr>
      <w:r>
        <w:rPr>
          <w:rFonts w:ascii="Times New Roman"/>
          <w:b w:val="false"/>
          <w:i w:val="false"/>
          <w:color w:val="000000"/>
          <w:sz w:val="28"/>
        </w:rPr>
        <w:t>
      15. Подача заявления вышестоящему должностному лицу или в вышестоящий государственный орган, орган местного самоуправления не является основанием для отказа в принятии заявления в производство суда.</w:t>
      </w:r>
    </w:p>
    <w:bookmarkEnd w:id="45"/>
    <w:bookmarkStart w:name="z50" w:id="46"/>
    <w:p>
      <w:pPr>
        <w:spacing w:after="0"/>
        <w:ind w:left="0"/>
        <w:jc w:val="both"/>
      </w:pPr>
      <w:r>
        <w:rPr>
          <w:rFonts w:ascii="Times New Roman"/>
          <w:b w:val="false"/>
          <w:i w:val="false"/>
          <w:color w:val="000000"/>
          <w:sz w:val="28"/>
        </w:rPr>
        <w:t>
      При несогласии заявителя с решением вышестоящего государственного органа, органа местного самоуправления или вышестоящего должностного лица обжалованию в судебном порядке подлежит как решение вышестоящего государственного органа, органа местного самоуправления или вышестоящего должностного лица, так и решение нижестоящего государственного органа, органа местного самоуправления, действие (бездействие) должностного лица или государственного служащего.</w:t>
      </w:r>
    </w:p>
    <w:bookmarkEnd w:id="46"/>
    <w:p>
      <w:pPr>
        <w:spacing w:after="0"/>
        <w:ind w:left="0"/>
        <w:jc w:val="both"/>
      </w:pPr>
      <w:r>
        <w:rPr>
          <w:rFonts w:ascii="Times New Roman"/>
          <w:b w:val="false"/>
          <w:i w:val="false"/>
          <w:color w:val="000000"/>
          <w:sz w:val="28"/>
        </w:rPr>
        <w:t xml:space="preserve">
      Если законом установлено обязательное рассмотрение обращения вышестоящим органом, организацией, должностным лицом, комиссиями или омбудсменом, заявление гражданина или юридического лица подается в суд после соблюдения такого порядка обращения. В случае несоблюдения такого порядка заявление подлежит возвращению в соответствии со </w:t>
      </w:r>
      <w:r>
        <w:rPr>
          <w:rFonts w:ascii="Times New Roman"/>
          <w:b w:val="false"/>
          <w:i w:val="false"/>
          <w:color w:val="000000"/>
          <w:sz w:val="28"/>
        </w:rPr>
        <w:t>статьей 152</w:t>
      </w:r>
      <w:r>
        <w:rPr>
          <w:rFonts w:ascii="Times New Roman"/>
          <w:b w:val="false"/>
          <w:i w:val="false"/>
          <w:color w:val="000000"/>
          <w:sz w:val="28"/>
        </w:rPr>
        <w:t xml:space="preserve"> ГПК или оставлению без рассмотрения в соответствии со </w:t>
      </w:r>
      <w:r>
        <w:rPr>
          <w:rFonts w:ascii="Times New Roman"/>
          <w:b w:val="false"/>
          <w:i w:val="false"/>
          <w:color w:val="000000"/>
          <w:sz w:val="28"/>
        </w:rPr>
        <w:t>статьей 279</w:t>
      </w:r>
      <w:r>
        <w:rPr>
          <w:rFonts w:ascii="Times New Roman"/>
          <w:b w:val="false"/>
          <w:i w:val="false"/>
          <w:color w:val="000000"/>
          <w:sz w:val="28"/>
        </w:rPr>
        <w:t xml:space="preserve"> ГПК.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изменением, внесенным нормативным постановлением Верховного Суда РК от 19.01.2018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51" w:id="47"/>
    <w:p>
      <w:pPr>
        <w:spacing w:after="0"/>
        <w:ind w:left="0"/>
        <w:jc w:val="both"/>
      </w:pPr>
      <w:r>
        <w:rPr>
          <w:rFonts w:ascii="Times New Roman"/>
          <w:b w:val="false"/>
          <w:i w:val="false"/>
          <w:color w:val="000000"/>
          <w:sz w:val="28"/>
        </w:rPr>
        <w:t xml:space="preserve">
      16. Подача заявления в вышестоящий государственный орган или вышестоящему должностному лицу либо в суд в соответствии с пунктом четвертым </w:t>
      </w:r>
      <w:r>
        <w:rPr>
          <w:rFonts w:ascii="Times New Roman"/>
          <w:b w:val="false"/>
          <w:i w:val="false"/>
          <w:color w:val="000000"/>
          <w:sz w:val="28"/>
        </w:rPr>
        <w:t>статьи 65</w:t>
      </w:r>
      <w:r>
        <w:rPr>
          <w:rFonts w:ascii="Times New Roman"/>
          <w:b w:val="false"/>
          <w:i w:val="false"/>
          <w:color w:val="000000"/>
          <w:sz w:val="28"/>
        </w:rPr>
        <w:t xml:space="preserve"> Закона о правовых актах приостанавливает действие правового акта индивидуального применения (решения) до принятия соответствующего решения.</w:t>
      </w:r>
    </w:p>
    <w:bookmarkEnd w:id="47"/>
    <w:bookmarkStart w:name="z52" w:id="48"/>
    <w:p>
      <w:pPr>
        <w:spacing w:after="0"/>
        <w:ind w:left="0"/>
        <w:jc w:val="both"/>
      </w:pPr>
      <w:r>
        <w:rPr>
          <w:rFonts w:ascii="Times New Roman"/>
          <w:b w:val="false"/>
          <w:i w:val="false"/>
          <w:color w:val="000000"/>
          <w:sz w:val="28"/>
        </w:rPr>
        <w:t xml:space="preserve">
      Суд в соответствии со </w:t>
      </w:r>
      <w:r>
        <w:rPr>
          <w:rFonts w:ascii="Times New Roman"/>
          <w:b w:val="false"/>
          <w:i w:val="false"/>
          <w:color w:val="000000"/>
          <w:sz w:val="28"/>
        </w:rPr>
        <w:t>статьей 34</w:t>
      </w:r>
      <w:r>
        <w:rPr>
          <w:rFonts w:ascii="Times New Roman"/>
          <w:b w:val="false"/>
          <w:i w:val="false"/>
          <w:color w:val="000000"/>
          <w:sz w:val="28"/>
        </w:rPr>
        <w:t xml:space="preserve"> Закона о прокуратуре может до вынесения решения по заявлению (жалобе) на действия или акты прокурора приостановить их действие.</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с изменениями, внесенными нормативным постановлением Верховного Суда РК от 19.01.2018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53" w:id="49"/>
    <w:p>
      <w:pPr>
        <w:spacing w:after="0"/>
        <w:ind w:left="0"/>
        <w:jc w:val="both"/>
      </w:pPr>
      <w:r>
        <w:rPr>
          <w:rFonts w:ascii="Times New Roman"/>
          <w:b w:val="false"/>
          <w:i w:val="false"/>
          <w:color w:val="000000"/>
          <w:sz w:val="28"/>
        </w:rPr>
        <w:t xml:space="preserve">
      17. В соответствии с частью первой </w:t>
      </w:r>
      <w:r>
        <w:rPr>
          <w:rFonts w:ascii="Times New Roman"/>
          <w:b w:val="false"/>
          <w:i w:val="false"/>
          <w:color w:val="000000"/>
          <w:sz w:val="28"/>
        </w:rPr>
        <w:t>статьи 294</w:t>
      </w:r>
      <w:r>
        <w:rPr>
          <w:rFonts w:ascii="Times New Roman"/>
          <w:b w:val="false"/>
          <w:i w:val="false"/>
          <w:color w:val="000000"/>
          <w:sz w:val="28"/>
        </w:rPr>
        <w:t xml:space="preserve"> ГПК заявитель вправе обжаловать решение, действие (бездействие) в течение трех месяцев со дня, когда заявителю стало известно о нарушении его субъективных прав, свобод или законных интересов. Прокурор вправе обратиться в суд в десятидневный срок с момента получения сообщения о результатах рассмотрения протеста или по истечении установленного законом срока для его рассмотрения.</w:t>
      </w:r>
    </w:p>
    <w:bookmarkEnd w:id="49"/>
    <w:bookmarkStart w:name="z54" w:id="50"/>
    <w:p>
      <w:pPr>
        <w:spacing w:after="0"/>
        <w:ind w:left="0"/>
        <w:jc w:val="both"/>
      </w:pPr>
      <w:r>
        <w:rPr>
          <w:rFonts w:ascii="Times New Roman"/>
          <w:b w:val="false"/>
          <w:i w:val="false"/>
          <w:color w:val="000000"/>
          <w:sz w:val="28"/>
        </w:rPr>
        <w:t>
      Обязанность доказывания времени, когда заявителю стало известно о нарушении его прав, свобод и законных интересов, возлагается на заявителя.</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с изменениями, внесенными нормативным постановлением Верховного Суда РК от 19.01.2018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57" w:id="51"/>
    <w:p>
      <w:pPr>
        <w:spacing w:after="0"/>
        <w:ind w:left="0"/>
        <w:jc w:val="both"/>
      </w:pPr>
      <w:r>
        <w:rPr>
          <w:rFonts w:ascii="Times New Roman"/>
          <w:b w:val="false"/>
          <w:i w:val="false"/>
          <w:color w:val="000000"/>
          <w:sz w:val="28"/>
        </w:rPr>
        <w:t xml:space="preserve">
      18. Пропуск трехмесячного срока для обращения с заявлением в суд не является основанием для суда к отказу в принятии заявления. </w:t>
      </w:r>
    </w:p>
    <w:bookmarkEnd w:id="51"/>
    <w:p>
      <w:pPr>
        <w:spacing w:after="0"/>
        <w:ind w:left="0"/>
        <w:jc w:val="both"/>
      </w:pPr>
      <w:r>
        <w:rPr>
          <w:rFonts w:ascii="Times New Roman"/>
          <w:b w:val="false"/>
          <w:i w:val="false"/>
          <w:color w:val="000000"/>
          <w:sz w:val="28"/>
        </w:rPr>
        <w:t>
      Срок для обращения в суд, пропущенный по уважительным причинам, может быть восстановлен судом, о чем суд обязан указать в решении. Если срок не восстановлен, суд выносит решение об отказе в удовлетворении заявления, при этом иные фактические обстоятельства дела не исследуются, в качестве основания для отказа в решении указывается лишь пропуск срока обращения в суд без уважительных причин. Такое решение принимается в предварительном судебном заседании или по итогам судебного разбирательства.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в редакции нормативного постановления Верховного Суда РК от 19.01.2018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61" w:id="52"/>
    <w:p>
      <w:pPr>
        <w:spacing w:after="0"/>
        <w:ind w:left="0"/>
        <w:jc w:val="both"/>
      </w:pPr>
      <w:r>
        <w:rPr>
          <w:rFonts w:ascii="Times New Roman"/>
          <w:b w:val="false"/>
          <w:i w:val="false"/>
          <w:color w:val="000000"/>
          <w:sz w:val="28"/>
        </w:rPr>
        <w:t xml:space="preserve">
      19. В соответствии с частью третьей </w:t>
      </w:r>
      <w:r>
        <w:rPr>
          <w:rFonts w:ascii="Times New Roman"/>
          <w:b w:val="false"/>
          <w:i w:val="false"/>
          <w:color w:val="000000"/>
          <w:sz w:val="28"/>
        </w:rPr>
        <w:t>статьи 292</w:t>
      </w:r>
      <w:r>
        <w:rPr>
          <w:rFonts w:ascii="Times New Roman"/>
          <w:b w:val="false"/>
          <w:i w:val="false"/>
          <w:color w:val="000000"/>
          <w:sz w:val="28"/>
        </w:rPr>
        <w:t xml:space="preserve"> и </w:t>
      </w:r>
      <w:r>
        <w:rPr>
          <w:rFonts w:ascii="Times New Roman"/>
          <w:b w:val="false"/>
          <w:i w:val="false"/>
          <w:color w:val="000000"/>
          <w:sz w:val="28"/>
        </w:rPr>
        <w:t>статьями 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ГПК заявление об обжаловании решения, действия (бездействия) подается в суд с соблюдением правил подсудности:</w:t>
      </w:r>
    </w:p>
    <w:bookmarkEnd w:id="52"/>
    <w:bookmarkStart w:name="z62" w:id="53"/>
    <w:p>
      <w:pPr>
        <w:spacing w:after="0"/>
        <w:ind w:left="0"/>
        <w:jc w:val="both"/>
      </w:pPr>
      <w:r>
        <w:rPr>
          <w:rFonts w:ascii="Times New Roman"/>
          <w:b w:val="false"/>
          <w:i w:val="false"/>
          <w:color w:val="000000"/>
          <w:sz w:val="28"/>
        </w:rPr>
        <w:t>
      заявление физического лица или заявление в его интересах об обжаловании решения, действия (бездействия) подается в районный (городской) суд по выбору заявителя: по месту жительства заявителя или по месту нахождения государственного органа, органа местного самоуправления, решение которого обжалуется.</w:t>
      </w:r>
    </w:p>
    <w:bookmarkEnd w:id="53"/>
    <w:bookmarkStart w:name="z63" w:id="54"/>
    <w:p>
      <w:pPr>
        <w:spacing w:after="0"/>
        <w:ind w:left="0"/>
        <w:jc w:val="both"/>
      </w:pPr>
      <w:r>
        <w:rPr>
          <w:rFonts w:ascii="Times New Roman"/>
          <w:b w:val="false"/>
          <w:i w:val="false"/>
          <w:color w:val="000000"/>
          <w:sz w:val="28"/>
        </w:rPr>
        <w:t>
      Поскольку должностное лицо или государственный служащий в публично-правовых отношениях выступает от имени государственного органа, органа местного самоуправления, то под местом нахождения должностного лица или государственного служащего понимается место нахождения государственного органа, органа местного самоуправления, от имени которого названное лицо совершило обжалуемое действие (бездействие);</w:t>
      </w:r>
    </w:p>
    <w:bookmarkEnd w:id="54"/>
    <w:bookmarkStart w:name="z64" w:id="55"/>
    <w:p>
      <w:pPr>
        <w:spacing w:after="0"/>
        <w:ind w:left="0"/>
        <w:jc w:val="both"/>
      </w:pPr>
      <w:r>
        <w:rPr>
          <w:rFonts w:ascii="Times New Roman"/>
          <w:b w:val="false"/>
          <w:i w:val="false"/>
          <w:color w:val="000000"/>
          <w:sz w:val="28"/>
        </w:rPr>
        <w:t xml:space="preserve">
      в соответствии с частью четвертой </w:t>
      </w:r>
      <w:r>
        <w:rPr>
          <w:rFonts w:ascii="Times New Roman"/>
          <w:b w:val="false"/>
          <w:i w:val="false"/>
          <w:color w:val="000000"/>
          <w:sz w:val="28"/>
        </w:rPr>
        <w:t>статьи 292</w:t>
      </w:r>
      <w:r>
        <w:rPr>
          <w:rFonts w:ascii="Times New Roman"/>
          <w:b w:val="false"/>
          <w:i w:val="false"/>
          <w:color w:val="000000"/>
          <w:sz w:val="28"/>
        </w:rPr>
        <w:t xml:space="preserve"> ГПК заявление об обжаловании решения государственного органа об отказе в разрешении на выезд за границу гражданина Республики Казахстан, который является носителем сведений, составляющих государственную тайну, может быть подано в районный (городской) суд по месту нахождения органа, принявшего решение об отказе в выезде;</w:t>
      </w:r>
    </w:p>
    <w:bookmarkEnd w:id="55"/>
    <w:bookmarkStart w:name="z65" w:id="56"/>
    <w:p>
      <w:pPr>
        <w:spacing w:after="0"/>
        <w:ind w:left="0"/>
        <w:jc w:val="both"/>
      </w:pPr>
      <w:r>
        <w:rPr>
          <w:rFonts w:ascii="Times New Roman"/>
          <w:b w:val="false"/>
          <w:i w:val="false"/>
          <w:color w:val="000000"/>
          <w:sz w:val="28"/>
        </w:rPr>
        <w:t>
      заявление военнослужащего или гражданина, проходящего военные сборы, об оспаривании решения органа военного управления или действия (бездействия) должностного лица может быть подано в военный суд соответствующего гарнизона по месту расположения воинской части, органа военного управления.</w:t>
      </w:r>
    </w:p>
    <w:bookmarkEnd w:id="56"/>
    <w:bookmarkStart w:name="z66" w:id="57"/>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w:t>
      </w:r>
      <w:r>
        <w:rPr>
          <w:rFonts w:ascii="Times New Roman"/>
          <w:b w:val="false"/>
          <w:i w:val="false"/>
          <w:color w:val="000000"/>
          <w:sz w:val="28"/>
        </w:rPr>
        <w:t xml:space="preserve"> Закона Республики Казахстан от 16 февраля 2012 года № 561-IV "О воинской службе и статусе военнослужащих" под военнослужащими понимаются граждане Республики Казахстан, состоящие на воинской службе в Вооруженных силах, других войсках и воинских формированиях Республики Казахстан по призыву, по контракту, а также кадровые офицеры. Гражданин утрачивает статус военнослужащего со дня исключения его из списков соответствующей воинской части;</w:t>
      </w:r>
    </w:p>
    <w:bookmarkEnd w:id="57"/>
    <w:bookmarkStart w:name="z67" w:id="58"/>
    <w:p>
      <w:pPr>
        <w:spacing w:after="0"/>
        <w:ind w:left="0"/>
        <w:jc w:val="both"/>
      </w:pPr>
      <w:r>
        <w:rPr>
          <w:rFonts w:ascii="Times New Roman"/>
          <w:b w:val="false"/>
          <w:i w:val="false"/>
          <w:color w:val="000000"/>
          <w:sz w:val="28"/>
        </w:rPr>
        <w:t xml:space="preserve">
      заявление гражданина, осуществляющего индивидуальную предпринимательскую деятельность без образования юридического лица, а равно юридического лица об обжаловании решения государственного органа, органа местного самоуправления, общественного объединения, организации, должностного лица, государственного служащего в соответствии с частью 1 </w:t>
      </w:r>
      <w:r>
        <w:rPr>
          <w:rFonts w:ascii="Times New Roman"/>
          <w:b w:val="false"/>
          <w:i w:val="false"/>
          <w:color w:val="000000"/>
          <w:sz w:val="28"/>
        </w:rPr>
        <w:t>статьи 27</w:t>
      </w:r>
      <w:r>
        <w:rPr>
          <w:rFonts w:ascii="Times New Roman"/>
          <w:b w:val="false"/>
          <w:i w:val="false"/>
          <w:color w:val="000000"/>
          <w:sz w:val="28"/>
        </w:rPr>
        <w:t xml:space="preserve"> ГПК подается в специализированный межрайонный экономический суд по месту нахождения государственного органа, органа местного самоуправления, общественного объединения, организации, должностного лица, государственного служащего;</w:t>
      </w:r>
    </w:p>
    <w:bookmarkEnd w:id="58"/>
    <w:bookmarkStart w:name="z69" w:id="59"/>
    <w:p>
      <w:pPr>
        <w:spacing w:after="0"/>
        <w:ind w:left="0"/>
        <w:jc w:val="both"/>
      </w:pPr>
      <w:r>
        <w:rPr>
          <w:rFonts w:ascii="Times New Roman"/>
          <w:b w:val="false"/>
          <w:i w:val="false"/>
          <w:color w:val="000000"/>
          <w:sz w:val="28"/>
        </w:rPr>
        <w:t xml:space="preserve">
      Предусмотренные </w:t>
      </w:r>
      <w:r>
        <w:rPr>
          <w:rFonts w:ascii="Times New Roman"/>
          <w:b w:val="false"/>
          <w:i w:val="false"/>
          <w:color w:val="000000"/>
          <w:sz w:val="28"/>
        </w:rPr>
        <w:t>статьями 30</w:t>
      </w:r>
      <w:r>
        <w:rPr>
          <w:rFonts w:ascii="Times New Roman"/>
          <w:b w:val="false"/>
          <w:i w:val="false"/>
          <w:color w:val="000000"/>
          <w:sz w:val="28"/>
        </w:rPr>
        <w:t xml:space="preserve"> и </w:t>
      </w:r>
      <w:r>
        <w:rPr>
          <w:rFonts w:ascii="Times New Roman"/>
          <w:b w:val="false"/>
          <w:i w:val="false"/>
          <w:color w:val="000000"/>
          <w:sz w:val="28"/>
        </w:rPr>
        <w:t>31</w:t>
      </w:r>
      <w:r>
        <w:rPr>
          <w:rFonts w:ascii="Times New Roman"/>
          <w:b w:val="false"/>
          <w:i w:val="false"/>
          <w:color w:val="000000"/>
          <w:sz w:val="28"/>
        </w:rPr>
        <w:t xml:space="preserve"> ГПК правила об исключительной или договорной подсудности к делам, предусмотренным </w:t>
      </w:r>
      <w:r>
        <w:rPr>
          <w:rFonts w:ascii="Times New Roman"/>
          <w:b w:val="false"/>
          <w:i w:val="false"/>
          <w:color w:val="000000"/>
          <w:sz w:val="28"/>
        </w:rPr>
        <w:t>главой 29</w:t>
      </w:r>
      <w:r>
        <w:rPr>
          <w:rFonts w:ascii="Times New Roman"/>
          <w:b w:val="false"/>
          <w:i w:val="false"/>
          <w:color w:val="000000"/>
          <w:sz w:val="28"/>
        </w:rPr>
        <w:t xml:space="preserve"> ГПК, не применяются.</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с изменениями, внесенными нормативным постановлением Верховного Суда РК от 19.01.2018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70" w:id="60"/>
    <w:p>
      <w:pPr>
        <w:spacing w:after="0"/>
        <w:ind w:left="0"/>
        <w:jc w:val="both"/>
      </w:pPr>
      <w:r>
        <w:rPr>
          <w:rFonts w:ascii="Times New Roman"/>
          <w:b w:val="false"/>
          <w:i w:val="false"/>
          <w:color w:val="000000"/>
          <w:sz w:val="28"/>
        </w:rPr>
        <w:t xml:space="preserve">
      20. Заявление об обжаловании решения, действия (бездействия) должно соответствовать требованиям, предусмотренным </w:t>
      </w:r>
      <w:r>
        <w:rPr>
          <w:rFonts w:ascii="Times New Roman"/>
          <w:b w:val="false"/>
          <w:i w:val="false"/>
          <w:color w:val="000000"/>
          <w:sz w:val="28"/>
        </w:rPr>
        <w:t>статьями 148</w:t>
      </w:r>
      <w:r>
        <w:rPr>
          <w:rFonts w:ascii="Times New Roman"/>
          <w:b w:val="false"/>
          <w:i w:val="false"/>
          <w:color w:val="000000"/>
          <w:sz w:val="28"/>
        </w:rPr>
        <w:t xml:space="preserve">, </w:t>
      </w:r>
      <w:r>
        <w:rPr>
          <w:rFonts w:ascii="Times New Roman"/>
          <w:b w:val="false"/>
          <w:i w:val="false"/>
          <w:color w:val="000000"/>
          <w:sz w:val="28"/>
        </w:rPr>
        <w:t>149</w:t>
      </w:r>
      <w:r>
        <w:rPr>
          <w:rFonts w:ascii="Times New Roman"/>
          <w:b w:val="false"/>
          <w:i w:val="false"/>
          <w:color w:val="000000"/>
          <w:sz w:val="28"/>
        </w:rPr>
        <w:t xml:space="preserve"> и </w:t>
      </w:r>
      <w:r>
        <w:rPr>
          <w:rFonts w:ascii="Times New Roman"/>
          <w:b w:val="false"/>
          <w:i w:val="false"/>
          <w:color w:val="000000"/>
          <w:sz w:val="28"/>
        </w:rPr>
        <w:t>293</w:t>
      </w:r>
      <w:r>
        <w:rPr>
          <w:rFonts w:ascii="Times New Roman"/>
          <w:b w:val="false"/>
          <w:i w:val="false"/>
          <w:color w:val="000000"/>
          <w:sz w:val="28"/>
        </w:rPr>
        <w:t xml:space="preserve"> ГПК.</w:t>
      </w:r>
    </w:p>
    <w:bookmarkEnd w:id="60"/>
    <w:bookmarkStart w:name="z71" w:id="61"/>
    <w:p>
      <w:pPr>
        <w:spacing w:after="0"/>
        <w:ind w:left="0"/>
        <w:jc w:val="both"/>
      </w:pPr>
      <w:r>
        <w:rPr>
          <w:rFonts w:ascii="Times New Roman"/>
          <w:b w:val="false"/>
          <w:i w:val="false"/>
          <w:color w:val="000000"/>
          <w:sz w:val="28"/>
        </w:rPr>
        <w:t>
      В заявлении обязательно должно быть указано:</w:t>
      </w:r>
    </w:p>
    <w:bookmarkEnd w:id="61"/>
    <w:bookmarkStart w:name="z72" w:id="62"/>
    <w:p>
      <w:pPr>
        <w:spacing w:after="0"/>
        <w:ind w:left="0"/>
        <w:jc w:val="both"/>
      </w:pPr>
      <w:r>
        <w:rPr>
          <w:rFonts w:ascii="Times New Roman"/>
          <w:b w:val="false"/>
          <w:i w:val="false"/>
          <w:color w:val="000000"/>
          <w:sz w:val="28"/>
        </w:rPr>
        <w:t>
      когда и каким государственным органом, органом местного самоуправления принято обжалуемое решение, каким должностным лицом или государственным служащим и когда совершено обжалуемое действие (бездействие);</w:t>
      </w:r>
    </w:p>
    <w:bookmarkEnd w:id="62"/>
    <w:bookmarkStart w:name="z73" w:id="63"/>
    <w:p>
      <w:pPr>
        <w:spacing w:after="0"/>
        <w:ind w:left="0"/>
        <w:jc w:val="both"/>
      </w:pPr>
      <w:r>
        <w:rPr>
          <w:rFonts w:ascii="Times New Roman"/>
          <w:b w:val="false"/>
          <w:i w:val="false"/>
          <w:color w:val="000000"/>
          <w:sz w:val="28"/>
        </w:rPr>
        <w:t>
      содержание обжалуемого решения, действия (бездействия);</w:t>
      </w:r>
    </w:p>
    <w:bookmarkEnd w:id="63"/>
    <w:bookmarkStart w:name="z74" w:id="64"/>
    <w:p>
      <w:pPr>
        <w:spacing w:after="0"/>
        <w:ind w:left="0"/>
        <w:jc w:val="both"/>
      </w:pPr>
      <w:r>
        <w:rPr>
          <w:rFonts w:ascii="Times New Roman"/>
          <w:b w:val="false"/>
          <w:i w:val="false"/>
          <w:color w:val="000000"/>
          <w:sz w:val="28"/>
        </w:rPr>
        <w:t>
      какие, по мнению заявителя, права, свободы или законные интересы нарушены;</w:t>
      </w:r>
    </w:p>
    <w:bookmarkEnd w:id="64"/>
    <w:bookmarkStart w:name="z75" w:id="65"/>
    <w:p>
      <w:pPr>
        <w:spacing w:after="0"/>
        <w:ind w:left="0"/>
        <w:jc w:val="both"/>
      </w:pPr>
      <w:r>
        <w:rPr>
          <w:rFonts w:ascii="Times New Roman"/>
          <w:b w:val="false"/>
          <w:i w:val="false"/>
          <w:color w:val="000000"/>
          <w:sz w:val="28"/>
        </w:rPr>
        <w:t>
      какие, по мнению заявителя, созданы препятствия для осуществления прав и свобод или законных интересов;</w:t>
      </w:r>
    </w:p>
    <w:bookmarkEnd w:id="65"/>
    <w:bookmarkStart w:name="z76" w:id="66"/>
    <w:p>
      <w:pPr>
        <w:spacing w:after="0"/>
        <w:ind w:left="0"/>
        <w:jc w:val="both"/>
      </w:pPr>
      <w:r>
        <w:rPr>
          <w:rFonts w:ascii="Times New Roman"/>
          <w:b w:val="false"/>
          <w:i w:val="false"/>
          <w:color w:val="000000"/>
          <w:sz w:val="28"/>
        </w:rPr>
        <w:t>
      какая, по мнению заявителя, обязанность незаконно на него наложена;</w:t>
      </w:r>
    </w:p>
    <w:bookmarkEnd w:id="66"/>
    <w:bookmarkStart w:name="z77" w:id="67"/>
    <w:p>
      <w:pPr>
        <w:spacing w:after="0"/>
        <w:ind w:left="0"/>
        <w:jc w:val="both"/>
      </w:pPr>
      <w:r>
        <w:rPr>
          <w:rFonts w:ascii="Times New Roman"/>
          <w:b w:val="false"/>
          <w:i w:val="false"/>
          <w:color w:val="000000"/>
          <w:sz w:val="28"/>
        </w:rPr>
        <w:t>
      существо требования заявителя.</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с изменениями, внесенными нормативным постановлением Верховного Суда РК от 19.01.2018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78" w:id="68"/>
    <w:p>
      <w:pPr>
        <w:spacing w:after="0"/>
        <w:ind w:left="0"/>
        <w:jc w:val="both"/>
      </w:pPr>
      <w:r>
        <w:rPr>
          <w:rFonts w:ascii="Times New Roman"/>
          <w:b w:val="false"/>
          <w:i w:val="false"/>
          <w:color w:val="000000"/>
          <w:sz w:val="28"/>
        </w:rPr>
        <w:t xml:space="preserve">
      21. Заявление, подаваемое в порядке </w:t>
      </w:r>
      <w:r>
        <w:rPr>
          <w:rFonts w:ascii="Times New Roman"/>
          <w:b w:val="false"/>
          <w:i w:val="false"/>
          <w:color w:val="000000"/>
          <w:sz w:val="28"/>
        </w:rPr>
        <w:t>главы 29</w:t>
      </w:r>
      <w:r>
        <w:rPr>
          <w:rFonts w:ascii="Times New Roman"/>
          <w:b w:val="false"/>
          <w:i w:val="false"/>
          <w:color w:val="000000"/>
          <w:sz w:val="28"/>
        </w:rPr>
        <w:t xml:space="preserve"> ГПК, подлежит оплате государственной пошлиной в размере, предусмотренном для соответствующего заявителя подпунктами 2), 3) и 4) </w:t>
      </w:r>
      <w:r>
        <w:rPr>
          <w:rFonts w:ascii="Times New Roman"/>
          <w:b w:val="false"/>
          <w:i w:val="false"/>
          <w:color w:val="000000"/>
          <w:sz w:val="28"/>
        </w:rPr>
        <w:t>пункта 1</w:t>
      </w:r>
      <w:r>
        <w:rPr>
          <w:rFonts w:ascii="Times New Roman"/>
          <w:b w:val="false"/>
          <w:i w:val="false"/>
          <w:color w:val="000000"/>
          <w:sz w:val="28"/>
        </w:rPr>
        <w:t xml:space="preserve"> статьи 610 Кодекса Республики Казахстан "О налогах и других обязательных платежах в бюджет" (Налоговый кодекс).</w:t>
      </w:r>
    </w:p>
    <w:bookmarkEnd w:id="68"/>
    <w:bookmarkStart w:name="z79" w:id="69"/>
    <w:p>
      <w:pPr>
        <w:spacing w:after="0"/>
        <w:ind w:left="0"/>
        <w:jc w:val="both"/>
      </w:pPr>
      <w:r>
        <w:rPr>
          <w:rFonts w:ascii="Times New Roman"/>
          <w:b w:val="false"/>
          <w:i w:val="false"/>
          <w:color w:val="000000"/>
          <w:sz w:val="28"/>
        </w:rPr>
        <w:t xml:space="preserve">
      Заявления, подаваемые в суд по иным категориям дел особого искового производства, подлежат оплате государственной пошлиной в размере, установленном подпунктом 8) </w:t>
      </w:r>
      <w:r>
        <w:rPr>
          <w:rFonts w:ascii="Times New Roman"/>
          <w:b w:val="false"/>
          <w:i w:val="false"/>
          <w:color w:val="000000"/>
          <w:sz w:val="28"/>
        </w:rPr>
        <w:t>пункта 1</w:t>
      </w:r>
      <w:r>
        <w:rPr>
          <w:rFonts w:ascii="Times New Roman"/>
          <w:b w:val="false"/>
          <w:i w:val="false"/>
          <w:color w:val="000000"/>
          <w:sz w:val="28"/>
        </w:rPr>
        <w:t xml:space="preserve"> статьи 610 Налогового кодекса.</w:t>
      </w:r>
    </w:p>
    <w:bookmarkEnd w:id="69"/>
    <w:bookmarkStart w:name="z80" w:id="70"/>
    <w:p>
      <w:pPr>
        <w:spacing w:after="0"/>
        <w:ind w:left="0"/>
        <w:jc w:val="both"/>
      </w:pPr>
      <w:r>
        <w:rPr>
          <w:rFonts w:ascii="Times New Roman"/>
          <w:b w:val="false"/>
          <w:i w:val="false"/>
          <w:color w:val="000000"/>
          <w:sz w:val="28"/>
        </w:rPr>
        <w:t xml:space="preserve">
      В случаях, предусмотренных </w:t>
      </w:r>
      <w:r>
        <w:rPr>
          <w:rFonts w:ascii="Times New Roman"/>
          <w:b w:val="false"/>
          <w:i w:val="false"/>
          <w:color w:val="000000"/>
          <w:sz w:val="28"/>
        </w:rPr>
        <w:t>статьей 616</w:t>
      </w:r>
      <w:r>
        <w:rPr>
          <w:rFonts w:ascii="Times New Roman"/>
          <w:b w:val="false"/>
          <w:i w:val="false"/>
          <w:color w:val="000000"/>
          <w:sz w:val="28"/>
        </w:rPr>
        <w:t xml:space="preserve"> Налогового кодекса, заявитель подлежит освобождению от уплаты государственной пошлины.</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с изменениями, внесенными нормативным постановлением Верховного Суда РК от 19.01.2018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81" w:id="71"/>
    <w:p>
      <w:pPr>
        <w:spacing w:after="0"/>
        <w:ind w:left="0"/>
        <w:jc w:val="both"/>
      </w:pPr>
      <w:r>
        <w:rPr>
          <w:rFonts w:ascii="Times New Roman"/>
          <w:b w:val="false"/>
          <w:i w:val="false"/>
          <w:color w:val="000000"/>
          <w:sz w:val="28"/>
        </w:rPr>
        <w:t xml:space="preserve">
      22. Если заявитель не приложил к заявлению необходимые для рассмотрения дела материалы, то в соответствии со </w:t>
      </w:r>
      <w:r>
        <w:rPr>
          <w:rFonts w:ascii="Times New Roman"/>
          <w:b w:val="false"/>
          <w:i w:val="false"/>
          <w:color w:val="000000"/>
          <w:sz w:val="28"/>
        </w:rPr>
        <w:t>статьями 163</w:t>
      </w:r>
      <w:r>
        <w:rPr>
          <w:rFonts w:ascii="Times New Roman"/>
          <w:b w:val="false"/>
          <w:i w:val="false"/>
          <w:color w:val="000000"/>
          <w:sz w:val="28"/>
        </w:rPr>
        <w:t xml:space="preserve"> и </w:t>
      </w:r>
      <w:r>
        <w:rPr>
          <w:rFonts w:ascii="Times New Roman"/>
          <w:b w:val="false"/>
          <w:i w:val="false"/>
          <w:color w:val="000000"/>
          <w:sz w:val="28"/>
        </w:rPr>
        <w:t>165</w:t>
      </w:r>
      <w:r>
        <w:rPr>
          <w:rFonts w:ascii="Times New Roman"/>
          <w:b w:val="false"/>
          <w:i w:val="false"/>
          <w:color w:val="000000"/>
          <w:sz w:val="28"/>
        </w:rPr>
        <w:t xml:space="preserve"> ГПК при подготовке дела к судебному разбирательству судья истребует от государственного органа, органа местного самоуправления:</w:t>
      </w:r>
    </w:p>
    <w:bookmarkEnd w:id="71"/>
    <w:bookmarkStart w:name="z82" w:id="72"/>
    <w:p>
      <w:pPr>
        <w:spacing w:after="0"/>
        <w:ind w:left="0"/>
        <w:jc w:val="both"/>
      </w:pPr>
      <w:r>
        <w:rPr>
          <w:rFonts w:ascii="Times New Roman"/>
          <w:b w:val="false"/>
          <w:i w:val="false"/>
          <w:color w:val="000000"/>
          <w:sz w:val="28"/>
        </w:rPr>
        <w:t>
      текст нормативного правового акта, устанавливающего компетенцию государственного органа, органа местного самоуправления (соответствующий закон, положение, устав, учредительные документы);</w:t>
      </w:r>
    </w:p>
    <w:bookmarkEnd w:id="72"/>
    <w:bookmarkStart w:name="z83" w:id="73"/>
    <w:p>
      <w:pPr>
        <w:spacing w:after="0"/>
        <w:ind w:left="0"/>
        <w:jc w:val="both"/>
      </w:pPr>
      <w:r>
        <w:rPr>
          <w:rFonts w:ascii="Times New Roman"/>
          <w:b w:val="false"/>
          <w:i w:val="false"/>
          <w:color w:val="000000"/>
          <w:sz w:val="28"/>
        </w:rPr>
        <w:t>
      текст правового акта индивидуального применения, которым государственный орган, орган местного самоуправления установил, изменил или прекратил субъективные права и обязанности заявителя в возникшем публично-правовом отношении;</w:t>
      </w:r>
    </w:p>
    <w:bookmarkEnd w:id="73"/>
    <w:bookmarkStart w:name="z84" w:id="74"/>
    <w:p>
      <w:pPr>
        <w:spacing w:after="0"/>
        <w:ind w:left="0"/>
        <w:jc w:val="both"/>
      </w:pPr>
      <w:r>
        <w:rPr>
          <w:rFonts w:ascii="Times New Roman"/>
          <w:b w:val="false"/>
          <w:i w:val="false"/>
          <w:color w:val="000000"/>
          <w:sz w:val="28"/>
        </w:rPr>
        <w:t>
      нормативный правовой акт, которым установлен объем полномочий должностного лица или государственного служащего (положение, правила, должностная инструкция), если обжалуется действие (бездействие) этого лица;</w:t>
      </w:r>
    </w:p>
    <w:bookmarkEnd w:id="74"/>
    <w:bookmarkStart w:name="z85" w:id="75"/>
    <w:p>
      <w:pPr>
        <w:spacing w:after="0"/>
        <w:ind w:left="0"/>
        <w:jc w:val="both"/>
      </w:pPr>
      <w:r>
        <w:rPr>
          <w:rFonts w:ascii="Times New Roman"/>
          <w:b w:val="false"/>
          <w:i w:val="false"/>
          <w:color w:val="000000"/>
          <w:sz w:val="28"/>
        </w:rPr>
        <w:t>
      материалы, послужившие основанием для вынесения решения, совершения действия (бездействия), которые обжалуются.</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с изменениями, внесенными нормативным постановлением Верховного Суда РК от 19.01.2018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86" w:id="76"/>
    <w:p>
      <w:pPr>
        <w:spacing w:after="0"/>
        <w:ind w:left="0"/>
        <w:jc w:val="both"/>
      </w:pPr>
      <w:r>
        <w:rPr>
          <w:rFonts w:ascii="Times New Roman"/>
          <w:b w:val="false"/>
          <w:i w:val="false"/>
          <w:color w:val="000000"/>
          <w:sz w:val="28"/>
        </w:rPr>
        <w:t>
      23. С учетом обстоятельств, указанных в заявлении, судья вправе вынести определение об обязательной явке в судебное заседание руководителя государственного органа, органа местного самоуправления, должностного лица или государственного служащего в целях рассмотрения дела с их участием.</w:t>
      </w:r>
    </w:p>
    <w:bookmarkEnd w:id="76"/>
    <w:bookmarkStart w:name="z88" w:id="77"/>
    <w:p>
      <w:pPr>
        <w:spacing w:after="0"/>
        <w:ind w:left="0"/>
        <w:jc w:val="both"/>
      </w:pPr>
      <w:r>
        <w:rPr>
          <w:rFonts w:ascii="Times New Roman"/>
          <w:b w:val="false"/>
          <w:i w:val="false"/>
          <w:color w:val="000000"/>
          <w:sz w:val="28"/>
        </w:rPr>
        <w:t>
      Неявка руководителя государственного органа, органа местного самоуправления, должностного лица или государственного служащего, а равно неявка представителя названных лиц, надлежащим образом извещенных о времени и месте рассмотрения дела, если участие названных лиц в судебном заседании не признано судьей обязательным, основанием для отложения рассмотрения дела не является.</w:t>
      </w:r>
    </w:p>
    <w:bookmarkEnd w:id="77"/>
    <w:bookmarkStart w:name="z89" w:id="78"/>
    <w:p>
      <w:pPr>
        <w:spacing w:after="0"/>
        <w:ind w:left="0"/>
        <w:jc w:val="both"/>
      </w:pPr>
      <w:r>
        <w:rPr>
          <w:rFonts w:ascii="Times New Roman"/>
          <w:b w:val="false"/>
          <w:i w:val="false"/>
          <w:color w:val="000000"/>
          <w:sz w:val="28"/>
        </w:rPr>
        <w:t xml:space="preserve">
      Неявка в суд руководителя государственного органа, органа местного самоуправления, должностного лица или государственного служащего, а равно представителей названных лиц, надлежащим образом не извещенных о времени и месте рассмотрения дела, согласно части второй </w:t>
      </w:r>
      <w:r>
        <w:rPr>
          <w:rFonts w:ascii="Times New Roman"/>
          <w:b w:val="false"/>
          <w:i w:val="false"/>
          <w:color w:val="000000"/>
          <w:sz w:val="28"/>
        </w:rPr>
        <w:t>статьи 196</w:t>
      </w:r>
      <w:r>
        <w:rPr>
          <w:rFonts w:ascii="Times New Roman"/>
          <w:b w:val="false"/>
          <w:i w:val="false"/>
          <w:color w:val="000000"/>
          <w:sz w:val="28"/>
        </w:rPr>
        <w:t xml:space="preserve"> ГПК является основанием к отложению разбирательства дела. При отложении разбирательства дела оно должно быть рассмотрено в пределах процессуального срока, установленного нормами ГПК для рассмотрения дела особого искового производства соответствующей категории.</w:t>
      </w:r>
    </w:p>
    <w:bookmarkEnd w:id="78"/>
    <w:bookmarkStart w:name="z90" w:id="79"/>
    <w:p>
      <w:pPr>
        <w:spacing w:after="0"/>
        <w:ind w:left="0"/>
        <w:jc w:val="both"/>
      </w:pPr>
      <w:r>
        <w:rPr>
          <w:rFonts w:ascii="Times New Roman"/>
          <w:b w:val="false"/>
          <w:i w:val="false"/>
          <w:color w:val="000000"/>
          <w:sz w:val="28"/>
        </w:rPr>
        <w:t>
      Неявка в суд руководителя государственного органа, органа местного самоуправления, должностного лица или государственного служащего, когда судом такая явка признана обязательной, должна влечь привлечение названных лиц к административной ответственности в соответствии с законодательным актом об административных правонарушениях.</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с изменениями, внесенными нормативным постановлением Верховного Суда РК от 19.01.2018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91" w:id="80"/>
    <w:p>
      <w:pPr>
        <w:spacing w:after="0"/>
        <w:ind w:left="0"/>
        <w:jc w:val="both"/>
      </w:pPr>
      <w:r>
        <w:rPr>
          <w:rFonts w:ascii="Times New Roman"/>
          <w:b w:val="false"/>
          <w:i w:val="false"/>
          <w:color w:val="000000"/>
          <w:sz w:val="28"/>
        </w:rPr>
        <w:t xml:space="preserve">
      24. В соответствии со </w:t>
      </w:r>
      <w:r>
        <w:rPr>
          <w:rFonts w:ascii="Times New Roman"/>
          <w:b w:val="false"/>
          <w:i w:val="false"/>
          <w:color w:val="000000"/>
          <w:sz w:val="28"/>
        </w:rPr>
        <w:t>статьями 15</w:t>
      </w:r>
      <w:r>
        <w:rPr>
          <w:rFonts w:ascii="Times New Roman"/>
          <w:b w:val="false"/>
          <w:i w:val="false"/>
          <w:color w:val="000000"/>
          <w:sz w:val="28"/>
        </w:rPr>
        <w:t xml:space="preserve"> и </w:t>
      </w:r>
      <w:r>
        <w:rPr>
          <w:rFonts w:ascii="Times New Roman"/>
          <w:b w:val="false"/>
          <w:i w:val="false"/>
          <w:color w:val="000000"/>
          <w:sz w:val="28"/>
        </w:rPr>
        <w:t>72</w:t>
      </w:r>
      <w:r>
        <w:rPr>
          <w:rFonts w:ascii="Times New Roman"/>
          <w:b w:val="false"/>
          <w:i w:val="false"/>
          <w:color w:val="000000"/>
          <w:sz w:val="28"/>
        </w:rPr>
        <w:t xml:space="preserve"> ГПК заявитель с соблюдением принципа состязательности обязан обосновать свое мнение о наличии любого из обстоятельств, указанных в подпунктах 1), 2) или 3) части первой </w:t>
      </w:r>
      <w:r>
        <w:rPr>
          <w:rFonts w:ascii="Times New Roman"/>
          <w:b w:val="false"/>
          <w:i w:val="false"/>
          <w:color w:val="000000"/>
          <w:sz w:val="28"/>
        </w:rPr>
        <w:t>статьи 293</w:t>
      </w:r>
      <w:r>
        <w:rPr>
          <w:rFonts w:ascii="Times New Roman"/>
          <w:b w:val="false"/>
          <w:i w:val="false"/>
          <w:color w:val="000000"/>
          <w:sz w:val="28"/>
        </w:rPr>
        <w:t xml:space="preserve"> ГПК. Участвующий в судебном заседании руководитель государственного органа, органа местного самоуправления и его представитель, должностное лицо или государственный служащий обязан доказать соответствие закону обжалуемого решения, совершенного действия (бездействия).</w:t>
      </w:r>
    </w:p>
    <w:bookmarkEnd w:id="80"/>
    <w:bookmarkStart w:name="z92" w:id="81"/>
    <w:p>
      <w:pPr>
        <w:spacing w:after="0"/>
        <w:ind w:left="0"/>
        <w:jc w:val="both"/>
      </w:pPr>
      <w:r>
        <w:rPr>
          <w:rFonts w:ascii="Times New Roman"/>
          <w:b w:val="false"/>
          <w:i w:val="false"/>
          <w:color w:val="000000"/>
          <w:sz w:val="28"/>
        </w:rPr>
        <w:t xml:space="preserve">
      Установленные </w:t>
      </w:r>
      <w:r>
        <w:rPr>
          <w:rFonts w:ascii="Times New Roman"/>
          <w:b w:val="false"/>
          <w:i w:val="false"/>
          <w:color w:val="000000"/>
          <w:sz w:val="28"/>
        </w:rPr>
        <w:t>статьей 72</w:t>
      </w:r>
      <w:r>
        <w:rPr>
          <w:rFonts w:ascii="Times New Roman"/>
          <w:b w:val="false"/>
          <w:i w:val="false"/>
          <w:color w:val="000000"/>
          <w:sz w:val="28"/>
        </w:rPr>
        <w:t xml:space="preserve"> ГПК правила о распределении бремени доказывания действуют и при рассмотрении дела в суде апелляционной инстанции, но с соблюдением положений, установленных </w:t>
      </w:r>
      <w:r>
        <w:rPr>
          <w:rFonts w:ascii="Times New Roman"/>
          <w:b w:val="false"/>
          <w:i w:val="false"/>
          <w:color w:val="000000"/>
          <w:sz w:val="28"/>
        </w:rPr>
        <w:t>статьей 413</w:t>
      </w:r>
      <w:r>
        <w:rPr>
          <w:rFonts w:ascii="Times New Roman"/>
          <w:b w:val="false"/>
          <w:i w:val="false"/>
          <w:color w:val="000000"/>
          <w:sz w:val="28"/>
        </w:rPr>
        <w:t xml:space="preserve"> ГПК.</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с изменениями, внесенными нормативным постановлением Верховного Суда РК от 19.01.2018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93" w:id="82"/>
    <w:p>
      <w:pPr>
        <w:spacing w:after="0"/>
        <w:ind w:left="0"/>
        <w:jc w:val="both"/>
      </w:pPr>
      <w:r>
        <w:rPr>
          <w:rFonts w:ascii="Times New Roman"/>
          <w:b w:val="false"/>
          <w:i w:val="false"/>
          <w:color w:val="000000"/>
          <w:sz w:val="28"/>
        </w:rPr>
        <w:t xml:space="preserve">
      25. При рассмотрении в судебном заседании дела, предусмотренного </w:t>
      </w:r>
      <w:r>
        <w:rPr>
          <w:rFonts w:ascii="Times New Roman"/>
          <w:b w:val="false"/>
          <w:i w:val="false"/>
          <w:color w:val="000000"/>
          <w:sz w:val="28"/>
        </w:rPr>
        <w:t>главой 29</w:t>
      </w:r>
      <w:r>
        <w:rPr>
          <w:rFonts w:ascii="Times New Roman"/>
          <w:b w:val="false"/>
          <w:i w:val="false"/>
          <w:color w:val="000000"/>
          <w:sz w:val="28"/>
        </w:rPr>
        <w:t xml:space="preserve"> ГПК, суд вправе по своей инициативе истребовать от государственного органа, органа местного самоуправления дополнительно материалы, послужившие основанием для принятия обжалуемого решения, совершения должностным лицом или государственным служащим действия (бездействия).</w:t>
      </w:r>
    </w:p>
    <w:bookmarkEnd w:id="82"/>
    <w:bookmarkStart w:name="z94" w:id="83"/>
    <w:p>
      <w:pPr>
        <w:spacing w:after="0"/>
        <w:ind w:left="0"/>
        <w:jc w:val="both"/>
      </w:pPr>
      <w:r>
        <w:rPr>
          <w:rFonts w:ascii="Times New Roman"/>
          <w:b w:val="false"/>
          <w:i w:val="false"/>
          <w:color w:val="000000"/>
          <w:sz w:val="28"/>
        </w:rPr>
        <w:t xml:space="preserve">
      Непредставление в суд истребованных материалов влечет правовые последствия, предусмотренные частью девятой </w:t>
      </w:r>
      <w:r>
        <w:rPr>
          <w:rFonts w:ascii="Times New Roman"/>
          <w:b w:val="false"/>
          <w:i w:val="false"/>
          <w:color w:val="000000"/>
          <w:sz w:val="28"/>
        </w:rPr>
        <w:t>статьи 73</w:t>
      </w:r>
      <w:r>
        <w:rPr>
          <w:rFonts w:ascii="Times New Roman"/>
          <w:b w:val="false"/>
          <w:i w:val="false"/>
          <w:color w:val="000000"/>
          <w:sz w:val="28"/>
        </w:rPr>
        <w:t xml:space="preserve"> ГПК.</w:t>
      </w:r>
    </w:p>
    <w:bookmarkEnd w:id="83"/>
    <w:bookmarkStart w:name="z95" w:id="84"/>
    <w:p>
      <w:pPr>
        <w:spacing w:after="0"/>
        <w:ind w:left="0"/>
        <w:jc w:val="both"/>
      </w:pPr>
      <w:r>
        <w:rPr>
          <w:rFonts w:ascii="Times New Roman"/>
          <w:b w:val="false"/>
          <w:i w:val="false"/>
          <w:color w:val="000000"/>
          <w:sz w:val="28"/>
        </w:rPr>
        <w:t>
      Лицо, не исполнившее требование суда о предоставлении материалов, подлежит привлечению к административной ответственности за проявление неуважения к суду. Наложение административного взыскания не освобождает лицо, владеющее истребуемым судом доказательством, от обязанности его представления суду. В случае злостного неисполнения требования суда указанные лица несут уголовную ответственность.</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с изменениями, внесенными нормативным постановлением Верховного Суда РК от 19.01.2018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96" w:id="85"/>
    <w:p>
      <w:pPr>
        <w:spacing w:after="0"/>
        <w:ind w:left="0"/>
        <w:jc w:val="both"/>
      </w:pPr>
      <w:r>
        <w:rPr>
          <w:rFonts w:ascii="Times New Roman"/>
          <w:b w:val="false"/>
          <w:i w:val="false"/>
          <w:color w:val="000000"/>
          <w:sz w:val="28"/>
        </w:rPr>
        <w:t>
      26. Законность обжалуемого решения, действия (бездействия) означает, что оно принято (совершено) в соответствии с нормативными правовыми актами, в пределах компетенции государственного органа или органа местного самоуправления, полномочий должностного лица или государственного служащего.</w:t>
      </w:r>
    </w:p>
    <w:bookmarkEnd w:id="85"/>
    <w:bookmarkStart w:name="z97" w:id="86"/>
    <w:p>
      <w:pPr>
        <w:spacing w:after="0"/>
        <w:ind w:left="0"/>
        <w:jc w:val="both"/>
      </w:pPr>
      <w:r>
        <w:rPr>
          <w:rFonts w:ascii="Times New Roman"/>
          <w:b w:val="false"/>
          <w:i w:val="false"/>
          <w:color w:val="000000"/>
          <w:sz w:val="28"/>
        </w:rPr>
        <w:t xml:space="preserve">
      Признав законность обжалованного решения, действия (бездействия), суд в соответствии с частью второй </w:t>
      </w:r>
      <w:r>
        <w:rPr>
          <w:rFonts w:ascii="Times New Roman"/>
          <w:b w:val="false"/>
          <w:i w:val="false"/>
          <w:color w:val="000000"/>
          <w:sz w:val="28"/>
        </w:rPr>
        <w:t>статьи 227</w:t>
      </w:r>
      <w:r>
        <w:rPr>
          <w:rFonts w:ascii="Times New Roman"/>
          <w:b w:val="false"/>
          <w:i w:val="false"/>
          <w:color w:val="000000"/>
          <w:sz w:val="28"/>
        </w:rPr>
        <w:t xml:space="preserve"> ГПК выносит решение об оставлении заявления без удовлетворения.</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с изменением, внесенным нормативным постановлением Верховного Суда РК от 19.01.2018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98" w:id="87"/>
    <w:p>
      <w:pPr>
        <w:spacing w:after="0"/>
        <w:ind w:left="0"/>
        <w:jc w:val="both"/>
      </w:pPr>
      <w:r>
        <w:rPr>
          <w:rFonts w:ascii="Times New Roman"/>
          <w:b w:val="false"/>
          <w:i w:val="false"/>
          <w:color w:val="000000"/>
          <w:sz w:val="28"/>
        </w:rPr>
        <w:t>
      27. При рассмотрении дела суд не вправе оценивать целесообразность принятого решения, совершенного должностным лицом или государственным служащим действия (бездействия), если существо принятого решения, совершенного действия (бездействия) вытекает из предусмотренных нормативными правовыми актами полномочий государственного органа, органа местного самоуправления, должностного лица или государственного служащего.</w:t>
      </w:r>
    </w:p>
    <w:bookmarkEnd w:id="87"/>
    <w:bookmarkStart w:name="z99" w:id="88"/>
    <w:p>
      <w:pPr>
        <w:spacing w:after="0"/>
        <w:ind w:left="0"/>
        <w:jc w:val="both"/>
      </w:pPr>
      <w:r>
        <w:rPr>
          <w:rFonts w:ascii="Times New Roman"/>
          <w:b w:val="false"/>
          <w:i w:val="false"/>
          <w:color w:val="000000"/>
          <w:sz w:val="28"/>
        </w:rPr>
        <w:t>
      28. Если суд признает обжалованное решение государственного органа, органа местного самоуправления, действие (бездействие) должностного лица или государственного служащего незаконным, то в решении суда должно быть указано:</w:t>
      </w:r>
    </w:p>
    <w:bookmarkEnd w:id="88"/>
    <w:bookmarkStart w:name="z100" w:id="89"/>
    <w:p>
      <w:pPr>
        <w:spacing w:after="0"/>
        <w:ind w:left="0"/>
        <w:jc w:val="both"/>
      </w:pPr>
      <w:r>
        <w:rPr>
          <w:rFonts w:ascii="Times New Roman"/>
          <w:b w:val="false"/>
          <w:i w:val="false"/>
          <w:color w:val="000000"/>
          <w:sz w:val="28"/>
        </w:rPr>
        <w:t>
      каким нормативным правовым актам это решение, действие (бездействие) не соответствует;</w:t>
      </w:r>
    </w:p>
    <w:bookmarkEnd w:id="89"/>
    <w:bookmarkStart w:name="z101" w:id="90"/>
    <w:p>
      <w:pPr>
        <w:spacing w:after="0"/>
        <w:ind w:left="0"/>
        <w:jc w:val="both"/>
      </w:pPr>
      <w:r>
        <w:rPr>
          <w:rFonts w:ascii="Times New Roman"/>
          <w:b w:val="false"/>
          <w:i w:val="false"/>
          <w:color w:val="000000"/>
          <w:sz w:val="28"/>
        </w:rPr>
        <w:t>
      какие права и свободы, законные интересы заявителя нарушены;</w:t>
      </w:r>
    </w:p>
    <w:bookmarkEnd w:id="90"/>
    <w:bookmarkStart w:name="z102" w:id="91"/>
    <w:p>
      <w:pPr>
        <w:spacing w:after="0"/>
        <w:ind w:left="0"/>
        <w:jc w:val="both"/>
      </w:pPr>
      <w:r>
        <w:rPr>
          <w:rFonts w:ascii="Times New Roman"/>
          <w:b w:val="false"/>
          <w:i w:val="false"/>
          <w:color w:val="000000"/>
          <w:sz w:val="28"/>
        </w:rPr>
        <w:t>
      какие созданы препятствия для реализации прав, свобод или законных интересов заявителя;</w:t>
      </w:r>
    </w:p>
    <w:bookmarkEnd w:id="91"/>
    <w:bookmarkStart w:name="z103" w:id="92"/>
    <w:p>
      <w:pPr>
        <w:spacing w:after="0"/>
        <w:ind w:left="0"/>
        <w:jc w:val="both"/>
      </w:pPr>
      <w:r>
        <w:rPr>
          <w:rFonts w:ascii="Times New Roman"/>
          <w:b w:val="false"/>
          <w:i w:val="false"/>
          <w:color w:val="000000"/>
          <w:sz w:val="28"/>
        </w:rPr>
        <w:t>
      какая обязанность незаконно наложена на заявителя.</w:t>
      </w:r>
    </w:p>
    <w:bookmarkEnd w:id="92"/>
    <w:bookmarkStart w:name="z104" w:id="93"/>
    <w:p>
      <w:pPr>
        <w:spacing w:after="0"/>
        <w:ind w:left="0"/>
        <w:jc w:val="both"/>
      </w:pPr>
      <w:r>
        <w:rPr>
          <w:rFonts w:ascii="Times New Roman"/>
          <w:b w:val="false"/>
          <w:i w:val="false"/>
          <w:color w:val="000000"/>
          <w:sz w:val="28"/>
        </w:rPr>
        <w:t>
      В резолютивной части решения суд обязан указать орган власти, орган местного самоуправления, который обязан устранить допущенные нарушения прав, свобод или законных интересов заявителя, а также срок, в течение которого допущенные нарушения подлежат устранению. Срок устранения допущенных нарушений надлежит исчислять со дня вступления решения суда в законную силу.</w:t>
      </w:r>
    </w:p>
    <w:bookmarkEnd w:id="93"/>
    <w:bookmarkStart w:name="z105" w:id="94"/>
    <w:p>
      <w:pPr>
        <w:spacing w:after="0"/>
        <w:ind w:left="0"/>
        <w:jc w:val="both"/>
      </w:pPr>
      <w:r>
        <w:rPr>
          <w:rFonts w:ascii="Times New Roman"/>
          <w:b w:val="false"/>
          <w:i w:val="false"/>
          <w:color w:val="000000"/>
          <w:sz w:val="28"/>
        </w:rPr>
        <w:t>
      В зависимости от заявленных требований суд при составлении решения может ограничиться признанием оспоренного акта незаконным. В этом случае вынесение судебного решения о признании акта незаконным означает его незаконность с момента принятия.</w:t>
      </w:r>
    </w:p>
    <w:bookmarkEnd w:id="94"/>
    <w:p>
      <w:pPr>
        <w:spacing w:after="0"/>
        <w:ind w:left="0"/>
        <w:jc w:val="both"/>
      </w:pPr>
      <w:r>
        <w:rPr>
          <w:rFonts w:ascii="Times New Roman"/>
          <w:b w:val="false"/>
          <w:i w:val="false"/>
          <w:color w:val="000000"/>
          <w:sz w:val="28"/>
        </w:rPr>
        <w:t>
      Признав незаконным отказ в совершении какого-либо действия (например, отказ в регистрации транспортного средства), суд возлагает на орган или должностное лицо обязанность в течение определенного судом срока совершить в отношении заявителя конкретные действия (например, зарегистрировать транспортное средство).</w:t>
      </w:r>
    </w:p>
    <w:p>
      <w:pPr>
        <w:spacing w:after="0"/>
        <w:ind w:left="0"/>
        <w:jc w:val="both"/>
      </w:pPr>
      <w:r>
        <w:rPr>
          <w:rFonts w:ascii="Times New Roman"/>
          <w:b w:val="false"/>
          <w:i w:val="false"/>
          <w:color w:val="000000"/>
          <w:sz w:val="28"/>
        </w:rPr>
        <w:t>
      Признав незаконным бездействие органа или должностного лица, выразившееся в не рассмотрении обращения заявителя, суд обязывает орган или должностное лицо рассмотреть обращение заявителя в установленный судом срок, не указывая при этом содержание того решения, которое орган должен принять.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с изменениями, внесенными нормативным постановлением Верховного Суда РК от 19.01.2018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06" w:id="95"/>
    <w:p>
      <w:pPr>
        <w:spacing w:after="0"/>
        <w:ind w:left="0"/>
        <w:jc w:val="both"/>
      </w:pPr>
      <w:r>
        <w:rPr>
          <w:rFonts w:ascii="Times New Roman"/>
          <w:b w:val="false"/>
          <w:i w:val="false"/>
          <w:color w:val="000000"/>
          <w:sz w:val="28"/>
        </w:rPr>
        <w:t xml:space="preserve">
      29. Не позднее трех рабочих дней со дня вступления решения суда в законную силу его копия в соответствии с частью второй </w:t>
      </w:r>
      <w:r>
        <w:rPr>
          <w:rFonts w:ascii="Times New Roman"/>
          <w:b w:val="false"/>
          <w:i w:val="false"/>
          <w:color w:val="000000"/>
          <w:sz w:val="28"/>
        </w:rPr>
        <w:t>статьи 297</w:t>
      </w:r>
      <w:r>
        <w:rPr>
          <w:rFonts w:ascii="Times New Roman"/>
          <w:b w:val="false"/>
          <w:i w:val="false"/>
          <w:color w:val="000000"/>
          <w:sz w:val="28"/>
        </w:rPr>
        <w:t xml:space="preserve"> ГПК подлежит направлению на исполнение в государственный орган, орган местного самоуправления, на который возложено исполнение решения суда.</w:t>
      </w:r>
    </w:p>
    <w:bookmarkEnd w:id="95"/>
    <w:bookmarkStart w:name="z107" w:id="96"/>
    <w:p>
      <w:pPr>
        <w:spacing w:after="0"/>
        <w:ind w:left="0"/>
        <w:jc w:val="both"/>
      </w:pPr>
      <w:r>
        <w:rPr>
          <w:rFonts w:ascii="Times New Roman"/>
          <w:b w:val="false"/>
          <w:i w:val="false"/>
          <w:color w:val="000000"/>
          <w:sz w:val="28"/>
        </w:rPr>
        <w:t>
      Копия решения суда направляется в вышестоящий государственный орган или вышестоящему должностному лицу.</w:t>
      </w:r>
    </w:p>
    <w:bookmarkEnd w:id="96"/>
    <w:bookmarkStart w:name="z108" w:id="97"/>
    <w:p>
      <w:pPr>
        <w:spacing w:after="0"/>
        <w:ind w:left="0"/>
        <w:jc w:val="both"/>
      </w:pPr>
      <w:r>
        <w:rPr>
          <w:rFonts w:ascii="Times New Roman"/>
          <w:b w:val="false"/>
          <w:i w:val="false"/>
          <w:color w:val="000000"/>
          <w:sz w:val="28"/>
        </w:rPr>
        <w:t>
      Лицо, не исполнившее решение суда в установленный судом срок, подлежит привлечению к административной ответственности за неисполнение судебного акта по основаниям и в порядке, предусмотренным законодательным актом об административных правонарушениях. Привлечение лица к дисциплинарной или административной ответственности не освобождает это лицо от обязанности исполнить решение суда.</w:t>
      </w:r>
    </w:p>
    <w:bookmarkEnd w:id="97"/>
    <w:bookmarkStart w:name="z109" w:id="98"/>
    <w:p>
      <w:pPr>
        <w:spacing w:after="0"/>
        <w:ind w:left="0"/>
        <w:jc w:val="both"/>
      </w:pPr>
      <w:r>
        <w:rPr>
          <w:rFonts w:ascii="Times New Roman"/>
          <w:b w:val="false"/>
          <w:i w:val="false"/>
          <w:color w:val="000000"/>
          <w:sz w:val="28"/>
        </w:rPr>
        <w:t xml:space="preserve">
      Суд обязан контролировать исполнение решения суда в установленные сроки, а также поступление в установленные частью третьей </w:t>
      </w:r>
      <w:r>
        <w:rPr>
          <w:rFonts w:ascii="Times New Roman"/>
          <w:b w:val="false"/>
          <w:i w:val="false"/>
          <w:color w:val="000000"/>
          <w:sz w:val="28"/>
        </w:rPr>
        <w:t>статьи 297</w:t>
      </w:r>
      <w:r>
        <w:rPr>
          <w:rFonts w:ascii="Times New Roman"/>
          <w:b w:val="false"/>
          <w:i w:val="false"/>
          <w:color w:val="000000"/>
          <w:sz w:val="28"/>
        </w:rPr>
        <w:t xml:space="preserve"> ГПК сроки сообщения об исполнении решения.</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с изменениями, внесенными нормативным постановлением Верховного Суда РК от 19.01.2018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10" w:id="99"/>
    <w:p>
      <w:pPr>
        <w:spacing w:after="0"/>
        <w:ind w:left="0"/>
        <w:jc w:val="both"/>
      </w:pPr>
      <w:r>
        <w:rPr>
          <w:rFonts w:ascii="Times New Roman"/>
          <w:b w:val="false"/>
          <w:i w:val="false"/>
          <w:color w:val="000000"/>
          <w:sz w:val="28"/>
        </w:rPr>
        <w:t xml:space="preserve">
      30. При вынесении решения суд обязан в соответствии со </w:t>
      </w:r>
      <w:r>
        <w:rPr>
          <w:rFonts w:ascii="Times New Roman"/>
          <w:b w:val="false"/>
          <w:i w:val="false"/>
          <w:color w:val="000000"/>
          <w:sz w:val="28"/>
        </w:rPr>
        <w:t>статьями 109</w:t>
      </w:r>
      <w:r>
        <w:rPr>
          <w:rFonts w:ascii="Times New Roman"/>
          <w:b w:val="false"/>
          <w:i w:val="false"/>
          <w:color w:val="000000"/>
          <w:sz w:val="28"/>
        </w:rPr>
        <w:t xml:space="preserve"> и </w:t>
      </w:r>
      <w:r>
        <w:rPr>
          <w:rFonts w:ascii="Times New Roman"/>
          <w:b w:val="false"/>
          <w:i w:val="false"/>
          <w:color w:val="000000"/>
          <w:sz w:val="28"/>
        </w:rPr>
        <w:t>113</w:t>
      </w:r>
      <w:r>
        <w:rPr>
          <w:rFonts w:ascii="Times New Roman"/>
          <w:b w:val="false"/>
          <w:i w:val="false"/>
          <w:color w:val="000000"/>
          <w:sz w:val="28"/>
        </w:rPr>
        <w:t xml:space="preserve"> ГПК распределить между сторонами судебные расходы.</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с изменениями, внесенными нормативным постановлением Верховного Суда РК от 19.01.2018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11" w:id="100"/>
    <w:p>
      <w:pPr>
        <w:spacing w:after="0"/>
        <w:ind w:left="0"/>
        <w:jc w:val="both"/>
      </w:pPr>
      <w:r>
        <w:rPr>
          <w:rFonts w:ascii="Times New Roman"/>
          <w:b w:val="false"/>
          <w:i w:val="false"/>
          <w:color w:val="000000"/>
          <w:sz w:val="28"/>
        </w:rPr>
        <w:t xml:space="preserve">
      31. При наличии оснований, предусмотренных </w:t>
      </w:r>
      <w:r>
        <w:rPr>
          <w:rFonts w:ascii="Times New Roman"/>
          <w:b w:val="false"/>
          <w:i w:val="false"/>
          <w:color w:val="000000"/>
          <w:sz w:val="28"/>
        </w:rPr>
        <w:t>статьей 270</w:t>
      </w:r>
      <w:r>
        <w:rPr>
          <w:rFonts w:ascii="Times New Roman"/>
          <w:b w:val="false"/>
          <w:i w:val="false"/>
          <w:color w:val="000000"/>
          <w:sz w:val="28"/>
        </w:rPr>
        <w:t xml:space="preserve"> ГПК, суду следует обсуждать вопрос о вынесении частного определения об устранении причин и условий, способствовавших нарушениям законности в деятельности государственного органа, органа местного самоуправления, должностного лица или государственного служащего.</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с изменением, внесенным нормативным постановлением Верховного Суда РК от 19.01.2018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12" w:id="101"/>
    <w:p>
      <w:pPr>
        <w:spacing w:after="0"/>
        <w:ind w:left="0"/>
        <w:jc w:val="both"/>
      </w:pPr>
      <w:r>
        <w:rPr>
          <w:rFonts w:ascii="Times New Roman"/>
          <w:b w:val="false"/>
          <w:i w:val="false"/>
          <w:color w:val="000000"/>
          <w:sz w:val="28"/>
        </w:rPr>
        <w:t xml:space="preserve">
      32. В связи с принятием настоящего нормативного постановления признать утратившим силу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Верховного суда Республики Казахстан от 19 декабря 2003 года № 10 "О применении судами законодательства об оспаривании решений и действий (или бездействия) органов государственной власти, местного самоуправления, общественных объединений, организаций, должностных лиц и государственных служащих".</w:t>
      </w:r>
    </w:p>
    <w:bookmarkEnd w:id="101"/>
    <w:bookmarkStart w:name="z113" w:id="102"/>
    <w:p>
      <w:pPr>
        <w:spacing w:after="0"/>
        <w:ind w:left="0"/>
        <w:jc w:val="both"/>
      </w:pPr>
      <w:r>
        <w:rPr>
          <w:rFonts w:ascii="Times New Roman"/>
          <w:b w:val="false"/>
          <w:i w:val="false"/>
          <w:color w:val="000000"/>
          <w:sz w:val="28"/>
        </w:rPr>
        <w:t xml:space="preserve">
      33. Согласно </w:t>
      </w:r>
      <w:r>
        <w:rPr>
          <w:rFonts w:ascii="Times New Roman"/>
          <w:b w:val="false"/>
          <w:i w:val="false"/>
          <w:color w:val="000000"/>
          <w:sz w:val="28"/>
        </w:rPr>
        <w:t>статье 4</w:t>
      </w:r>
      <w:r>
        <w:rPr>
          <w:rFonts w:ascii="Times New Roman"/>
          <w:b w:val="false"/>
          <w:i w:val="false"/>
          <w:color w:val="000000"/>
          <w:sz w:val="28"/>
        </w:rPr>
        <w:t xml:space="preserve"> Конституции настоящее нормативное постановление включается в состав действующего права, а также является общеобязательным и вводится в действие со дня официального опубликования.</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с изменением, внесенным нормативным постановлением Верховного Суда РК от 19.01.2018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Верховного суда</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Алимбеков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Судья Верховного суда</w:t>
            </w:r>
          </w:p>
          <w:p>
            <w:pPr>
              <w:spacing w:after="20"/>
              <w:ind w:left="20"/>
              <w:jc w:val="both"/>
            </w:pPr>
          </w:p>
          <w:p>
            <w:pPr>
              <w:spacing w:after="20"/>
              <w:ind w:left="20"/>
              <w:jc w:val="both"/>
            </w:pPr>
            <w:r>
              <w:rPr>
                <w:rFonts w:ascii="Times New Roman"/>
                <w:b w:val="false"/>
                <w:i/>
                <w:color w:val="000000"/>
                <w:sz w:val="20"/>
              </w:rPr>
              <w:t>Республики Казахстан,</w:t>
            </w:r>
          </w:p>
          <w:p>
            <w:pPr>
              <w:spacing w:after="20"/>
              <w:ind w:left="20"/>
              <w:jc w:val="both"/>
            </w:pPr>
            <w:r>
              <w:rPr>
                <w:rFonts w:ascii="Times New Roman"/>
                <w:b w:val="false"/>
                <w:i/>
                <w:color w:val="000000"/>
                <w:sz w:val="20"/>
              </w:rPr>
              <w:t>секретарь пленарного заседания</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Баишев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