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49b1" w14:textId="22b4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Гаити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2010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тяжелой экономической и социальной ситуацией, сложившейся в результате разрушительного землетрясения в Республике Гаити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2010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эквивалентной 100000 (сто тысяч) долларам США, для оказания официальной гуманитарной помощи Республике Гаити.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 "Accaunt name: UNOG Genaral Fund", "Bank name: JP Morgan Chase", "Bank address: 270 Park Avenue, 43rd Floor, New York, NY 10017 USA", "Bank number: (ABA) 021000021" "Accaunt number: 485001802", "Bank Swift code: CHAS US 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