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c4db" w14:textId="26ec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Совета Министров Казахской ССР, Кабинета Министров Казахской ССР, Кабинета Министров Республики Казахстан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2010 года № 
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43-1 Закона Республики Казахстан от 24 марта 1998 года "О нормативных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Совета Министров Казахской ССР, Кабинета Министров Казахской ССР, Кабинета Министров Республики Казахстан и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2010 года № 37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Совета</w:t>
      </w:r>
      <w:r>
        <w:br/>
      </w:r>
      <w:r>
        <w:rPr>
          <w:rFonts w:ascii="Times New Roman"/>
          <w:b/>
          <w:i w:val="false"/>
          <w:color w:val="000000"/>
        </w:rPr>
        <w:t>
Министров Казахской ССР, Кабинета Министров Казахской ССР,</w:t>
      </w:r>
      <w:r>
        <w:br/>
      </w:r>
      <w:r>
        <w:rPr>
          <w:rFonts w:ascii="Times New Roman"/>
          <w:b/>
          <w:i w:val="false"/>
          <w:color w:val="000000"/>
        </w:rPr>
        <w:t>
Кабинета Министров Республики Казахстан и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от 6 марта 1990 года № 45-р "О закладке новых Похозяйственных книг в сельских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11 октября 1991 года № 600 "О мерах по организации постоянного статистического наблюдения за динамикой потребительских цен, инфляционными процессами и влиянием их на уровень жизни населения и развитие социальных процессов в республике".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Кабинета Министров Республики Казахстан от 24 февраля 1992 года № 149 "О признании утратившими силу и внесений изменений в некоторые решения Правительства Казахской ССР по вопросам государственного страхования".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9 марта 1993 года "О признании утратившим силу и внесении изменения в некоторые решения Правительства Республики Казахстан" (САПП Республики Казахстан, 1993 г., № 7, ст. 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1996 года № 1648 "О структуре центрального аппарата Национального статистического агентства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1998 года № 764 "Об утверждении Плана статистических и организационных работ на 1998 год и Перечня выпускаемых в 1998 году статистических материалов".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1998 года № 1180 "О Программе совершенствования государственной статистики в Республике Казахстан на 1999-2005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1999 года № 595 "Об утверждении Плана статистических и организационных работ Агентства Республики Казахстан по статистике на 1999 год" (САПП Республики Казахстан, 1999 г., № 19, ст. 208).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1999 года № 1439 "О проведении 2-го Совещания национальных координаторов по экономическим исследованиям и статистике".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1999 года № 1594 "О проведении Международного семинара по анализу и распространению данных переписи населения и 18-го заседания Совета руководителей статистических служб СНГ".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2000 года № 40 "Об утверждении Плана статистических работ Агентства Республики Казахстан по статистике на 2000 год" (САПП Республики Казахстан, 2000 г., № 1, ст.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2000 года № 974 "О внесении изменений и дополнений в постановление Правительства Республики Казахстан от 19 ноября 1998 года № 1180".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Постановление Правительства Республики Казахстан от 21 февраля 2001 года № 269 "Об утверждении Плана статистических работ Агентства Республики Казахстан по статистике на 2001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2001 года № 1108 "О внесении дополнения и изменений в постановления Правительства Республики Казахстан от 19 ноября 1998 года № 1180 и от 7 марта 2000 года № 367".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2001 года № 1666 "О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9 июля 1999 года № 952" (САПП Республики Казахстан, 2001 г., № 47, ст. 561).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2002 года № 68 "Об утверждении Плана статистических работ Агентства Республики Казахстан по статистике на 2002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№ 1434 "О внесении дополнений и изменений в постановление Правительства Республики Казахстан от 19 ноября 1998 года № 1180".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2003 года № 165 "Об утверждении Плана статистических работ на 2003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2004 года № 1 "Об утверждении Плана статистических работ на 2004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2005 года № 287 "Об утверждении Плана статистических работ на 2005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2006 года № 58 "Об утверждении Плана статистических работ на 2006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№ 71 "Об утверждении Программы совершенствования государственной статистики Республики Казахстан на 2006-2008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2007 года № 82 "Об утверждении Плана статистических работ на 2007 год" (САПП Республики Казахстан, 2007 г., № 3, ст.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2008 года № 297 "Об утверждении Плана статистических работ на 2008 год" (САПП Республики Казахстан, 2008 г., № 17, ст. 158).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2008 года № 918 "О внесении изменений и дополнений в постановление Правительства Республики Казахстан от 6 февраля 2006 года № 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2008 года № 1056 "О внесении дополнений и изменений в постановление Правительства Республики Казахстан от 28 марта 2008 года № 297 и признании утратившими силу постановлений Правительства Республики Казахстан от 5 января 2004 года № 2 и от 13 ноября 2004 года № 1191" (САПП Республики Казахстан, 2008 г., № 43, ст. 489).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