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cd6de" w14:textId="a5cd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января 2010 года № 50. Утратило силу постановлением Правительства Республики Казахстан от 20 ноября 2019 года № 861.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20.11.2019 </w:t>
      </w:r>
      <w:r>
        <w:rPr>
          <w:rFonts w:ascii="Times New Roman"/>
          <w:b w:val="false"/>
          <w:i w:val="false"/>
          <w:color w:val="ff0000"/>
          <w:sz w:val="28"/>
        </w:rPr>
        <w:t>№ 861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изменение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11.08.2018 </w:t>
      </w:r>
      <w:r>
        <w:rPr>
          <w:rFonts w:ascii="Times New Roman"/>
          <w:b w:val="false"/>
          <w:i w:val="false"/>
          <w:color w:val="00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утратил силу постановлением Правительства РК от 06.04.2011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2009 года № 787 "Об утверждении Типовых правил закупок товаров, работ и услуг, осуществляемых национальным управляющим холдингом, национальными холдингами, национальными компаниями и организациями, пятьдесят и более процентов акций (долей участия) которых прямо или косвенно принадлежат национальному управляющему холдингу, национальному холдингу, национальной компании" (САПП Республики Казахстан, 2009, № 27-28, ст. 245):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закупок товаров, работ и услуг, осуществляемых национальным управляющим холдингом, национальными холдингами, национальными компаниями и организациями, пятьдесят и более процентов акций (долей участия) которых прямо или косвенно принадлежат национальному управляющему холдингу, национальному холдингу, национальной компании, утвержденных указанным постановлением: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43-1)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"43-1) приобретения услуг и (или) работ по разработке, внедрению и (или) реализации образовательных и учебных программ (в том числе отбору и приему абитуриентов), концепций развития для организации и осуществления образовательной, научной деятельности в соответствии с уставными целями национальной компании;".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06.04.2011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11.08.2018 </w:t>
      </w:r>
      <w:r>
        <w:rPr>
          <w:rFonts w:ascii="Times New Roman"/>
          <w:b w:val="false"/>
          <w:i w:val="false"/>
          <w:color w:val="00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образования и науки Республики Казахстан совместно с Комитетом государственного имущества и приватизации Министерства финансов Республики Казахстан принять необходимые меры, вытекающие из настоящего постановления.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