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4b25" w14:textId="c6d4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реализации Послания Главы государства народу Казахстана от 29 января 2010 года "Новое десятилетие - новый экономический подъем - новые возможности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2010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29 января 2010 года "Новое десятилетие - новый экономический подъем - новые возможности Казахстана".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мерах по реализации Послания Главы государства народу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Казахстана от 29 января 2010 года "Новое десятилетие - новый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экономический подъем - новые возможности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29 января 2010 года "Новое десятилетие - новый экономический подъем - новые возможности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Общенациональный план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29 января 2010 года "Новое десятилетие - новый экономический подъем - новые возможности Казахстана" (далее - Общенациональный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29 января 2010 года "Новое десятилетие - новый экономический подъем - новые возможности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" 2010 года 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Общенациональный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реализации Послания Главы государства народу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 29 января 2010 года "Новое десятилетие - новый экономический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подъем - новые возможности Казахстана"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893"/>
        <w:gridCol w:w="2913"/>
        <w:gridCol w:w="3513"/>
        <w:gridCol w:w="25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Меры по реализации Стратегического 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Диверсификация экономики - ключ к успеху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страны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МОН,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МТК,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МООС,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АДСиЖКХ, АИС,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(штабов)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науке"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Привлечение инвестиций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концессий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МИТ,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МОН,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МЗ, МФ,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 АФН, 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Предпринимательство - движущая сила новой экономики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реорганизации СПК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их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регионах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МФ,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СПК,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МИТ,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СПК,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МИТ, 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МЭМР,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МИД,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АИС, АО"ФНБ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регионов - развитие страны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МЧС,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Базовые условия реализации Стратегического 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до 2020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годы"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НБ, АФН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минимизации рисков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АФН, НБ, МФ, МЭБП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дальнейшему росту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АРДРФЦА, МФ, 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АФН, МЭБП,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Человек - главное богатство страны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центров: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науки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центр" и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здравоохранения"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МОН,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Политика в области жилищно-коммунального сектора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водообеспечения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МООС, 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Внутриполитическая стабильность - надежный фундамент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 Стратегического плана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2020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ГП, МВД,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АБЭКП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широкой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и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народу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"Новое десятилетие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-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НПО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Внешняя политика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неформального СМИД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 в г.Алматы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(июль 2010 г.)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МЮ, КНБ,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МЗ,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АИС,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саммита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 в г.Астане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(ноябрь -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ОБСЕ, 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толерантности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МЮ, КНБ, 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МЗ,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АИС,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АБЭКП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по регулированию и надзору финансового рынка и финансовых организаций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АРДРФЦА - Агентство по регулированию деятельности регионального финансового центра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"НУХ "КазАгро" - акционерное общество "Национальный управляющий холдинг "КазАгро"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- социально-предпринимательские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НПА - нормативно-правовой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 - Содружество Независимых Государств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НПО -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ОБСЕ - Организация по безопасности и сотрудничеству в Европе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СМИД - Совет министров иностранных дел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