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7a821" w14:textId="5a7a8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6 июня 2006 года № 511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февраля 2010 года № 96. Утратило силу постановлением Правительства Республики Казахстан от 16 июля 2015 года № 542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16.07.2015 </w:t>
      </w:r>
      <w:r>
        <w:rPr>
          <w:rFonts w:ascii="Times New Roman"/>
          <w:b w:val="false"/>
          <w:i w:val="false"/>
          <w:color w:val="ff0000"/>
          <w:sz w:val="28"/>
        </w:rPr>
        <w:t>№ 542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июня 2006 года № 511 "Об утверждении форм идентификационных документов на земельный участок, внесении изменений и дополнений и признании утратившими силу некоторых решений Правительства Республики Казахстан" (САПП Республики Казахстан, 2006 г., № 21, ст. 209)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акте на право частной собственности на земельный участок,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"Мемлекет оның негізінде жер учаскесіне құқық берген құжат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(атқарушы органның aктici және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заңнамасында көзделген өзге де негіздер)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"Документ на основании которого предоставлено право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земельный участок государством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(акт исполнительного органа и иные основания,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предусмотренные законодательством Республики Казахстан)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"Жоспар шегіндегі бөтен жер пайдаланушылар (меншік иелері), Посторонние землепользователи (собственники) в границах плана":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"жер пайдаланушылар (меншік иелері" заменить словами "жер учаскелері";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"землепользователи (собственники)" заменить словами "земельные участки";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таблице: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"жер пайдаланушылардың (меншік иелерінің) атауы" заменить словами "бөтен жер учаскелерінің кадастрлық нөмірлері";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"Наименование землепользователей (собственников)" заменить словами "Кадастровые номера посторонних земельных участков";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акту на право частной собственности на земельный участок: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", предоставляемых (передаваемых) в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(Ф.И.О. собственника,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полное 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заменить словами "в границах земельного участка (кадастровый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акте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право постоянного землепользования,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"Мемлекет оның негізінде жер учаскесіне құқық берген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құжат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(атқарушы органның aктісі және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заңнамасында көзделген өзге де негіздер)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"Документ на основании которого предоставлено право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земельный участок государством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(акт исполнительного органа и иные основания,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предусмотренные законодательством Республики Казахстан)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"Жоспар шегіндегі бөтен жер пайдаланушылар (меншік иелері), Посторонние землепользователи (собственники) в границах плана":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"жер пайдаланушылар (меншік иелері)" заменить словами "жер учаскелері";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"землепользователи (собственники)" заменить словами "земельные участки";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таблице: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"жер пайдаланушылардың (меншік иелерінің) атауы" заменить словами "бөтен жер учаскелерінің кадастрлық нөмірлері";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"Наименование землепользователей (собственников)" заменить словами "Кадастровые номера посторонних земельных участков";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акту на право постоянного землепользования: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", предоставляемых (передаваемых) в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(Ф.И.О. собственника,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полное 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заменить словами "в границах земельного участка (кадастровый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акте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право временного возмездного (долгосрочного, краткосрочного) землепользования (аренды),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"Мемлекет оның негізінде жер учаскесіне құқық берген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құжат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(атқарушы органның aктісі және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заңнамасында көзделген өзге де негіздер)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"Документ на основании которого предоставлено право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земельный участок государством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(акт исполнительного органа и иные основания,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предусмотренные законодательством Республики Казахстан)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"Жоспар шегіндегі бөтен жер пайдаланушылар (меншік иелері), Посторонние землепользователи (собственники) в границах плана":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"жер пайдаланушылар (меншік иелері" заменить словами "жер учаскелері";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"землепользователи (собственники)" заменить словами "земельные участки";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таблице: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"жер пайдаланушылардың (меншік иелерінің) атауы" заменить словами "бөтен жер учаскелерінің кадастрлық нөмірлері";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"Наименование землепользователей (собственников)" заменить словами "Кадастровые номера посторонних земельных участков";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акту на право временного возмездного (долгосрочного, краткосрочного) землепользования (аренды):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", предоставляемых (передаваемых) в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(Ф.И.О. собственника, полное 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заменить словами "в границах земельного участка (кадастровый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акте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право временного безвозмездного землепользования,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"Мемлекет оның негізінде жер учаскесіне құқық берген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құжат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(атқарушы органның aктісі және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заңнамасында көзделген өзге де негіздер)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"Документ на основании которого предоставлено право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земельный участок государством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(акт исполнительного органа и иные основания,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предусмотренные законодательством Республики Казахстан)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"Жоспар шегіндегі бөтен жер пайдаланушылар (меншік иелері), Посторонние землепользователи (собственники) в границах плана":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"жер пайдаланушылар (меншік иелері" заменить словами "жер учаскелері";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"землепользователи (собственники)" заменить словами "земельные участки";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таблице: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"жер пайдаланушылардың (меншік иелерінің) атауы" заменить словами "бөтен жер учаскелерінің кадастрлық нөмірлері";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"Наименование землепользователей (собственников)" заменить словами "Кадастровые номера посторонних земельных участков";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акту на право временного безвозмездного землепользования: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", предоставляемых (передаваемых) в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(Ф.И.О. собственника, полное 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заменить словами "в границах земельного участка (кадастровый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