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cfe7e" w14:textId="1fcfe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лесного хозяйства, животного мира и особо охраняемых природных территорий"</w:t>
      </w:r>
    </w:p>
    <w:p>
      <w:pPr>
        <w:spacing w:after="0"/>
        <w:ind w:left="0"/>
        <w:jc w:val="both"/>
      </w:pPr>
      <w:r>
        <w:rPr>
          <w:rFonts w:ascii="Times New Roman"/>
          <w:b w:val="false"/>
          <w:i w:val="false"/>
          <w:color w:val="000000"/>
          <w:sz w:val="28"/>
        </w:rPr>
        <w:t>Постановление Правительства Республики Казахстан от 30 сентября 2010 года № 1000</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лесного хозяйства, животного мира и особо охраняемых природных территорий".</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внесении изменений и дополнений</w:t>
      </w:r>
      <w:r>
        <w:br/>
      </w:r>
      <w:r>
        <w:rPr>
          <w:rFonts w:ascii="Times New Roman"/>
          <w:b/>
          <w:i w:val="false"/>
          <w:color w:val="000000"/>
        </w:rPr>
        <w:t>
в некоторые законодательные акты Республики Казахстан</w:t>
      </w:r>
      <w:r>
        <w:br/>
      </w:r>
      <w:r>
        <w:rPr>
          <w:rFonts w:ascii="Times New Roman"/>
          <w:b/>
          <w:i w:val="false"/>
          <w:color w:val="000000"/>
        </w:rPr>
        <w:t>
по вопросам лесного хозяйства, животного мира и особо</w:t>
      </w:r>
      <w:r>
        <w:br/>
      </w:r>
      <w:r>
        <w:rPr>
          <w:rFonts w:ascii="Times New Roman"/>
          <w:b/>
          <w:i w:val="false"/>
          <w:color w:val="000000"/>
        </w:rPr>
        <w:t>
охраняемых природных территорий</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r>
        <w:br/>
      </w:r>
      <w:r>
        <w:rPr>
          <w:rFonts w:ascii="Times New Roman"/>
          <w:b w:val="false"/>
          <w:i w:val="false"/>
          <w:color w:val="000000"/>
          <w:sz w:val="28"/>
        </w:rPr>
        <w:t xml:space="preserve">
      1.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 140; 2008 г., № 12, ст. 48; № 13-14, ст. 58; № 17-18, ст. 72; № 23, ст. 114; № 24, ст. 126; 2009 г., № 6-7, ст. 32; № 13-14, ст. 63; № 15-16, ст. 71, 73, 75; № 17, ст. 82, 83; № 24, ст. 121, 122, 125, 127, 128, 130; 2010 г., № 1-2, ст. 5; № 7, ст. 28, 32; № 11 ст. 59;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2010 года "О внесении изменений и дополнений в некоторые законодательные акты Республики Казахстан по вопросам таможенного регулирования и налогообложения", опубликованный в газетах "Егемен Қазақстан" и "Казахстанская правда" 3 июля 2010 г.):</w:t>
      </w:r>
      <w:r>
        <w:br/>
      </w:r>
      <w:r>
        <w:rPr>
          <w:rFonts w:ascii="Times New Roman"/>
          <w:b w:val="false"/>
          <w:i w:val="false"/>
          <w:color w:val="000000"/>
          <w:sz w:val="28"/>
        </w:rPr>
        <w:t>
      1) абзац первый пункта г) части второй статьи 183 исключить;</w:t>
      </w:r>
      <w:r>
        <w:br/>
      </w:r>
      <w:r>
        <w:rPr>
          <w:rFonts w:ascii="Times New Roman"/>
          <w:b w:val="false"/>
          <w:i w:val="false"/>
          <w:color w:val="000000"/>
          <w:sz w:val="28"/>
        </w:rPr>
        <w:t>
      2) в частях первой и второй статьи 288 слова ", либо без таковой" исключить;</w:t>
      </w:r>
      <w:r>
        <w:br/>
      </w:r>
      <w:r>
        <w:rPr>
          <w:rFonts w:ascii="Times New Roman"/>
          <w:b w:val="false"/>
          <w:i w:val="false"/>
          <w:color w:val="000000"/>
          <w:sz w:val="28"/>
        </w:rPr>
        <w:t>
      3) статью 290 изложить в следующей редакции:</w:t>
      </w:r>
      <w:r>
        <w:br/>
      </w:r>
      <w:r>
        <w:rPr>
          <w:rFonts w:ascii="Times New Roman"/>
          <w:b w:val="false"/>
          <w:i w:val="false"/>
          <w:color w:val="000000"/>
          <w:sz w:val="28"/>
        </w:rPr>
        <w:t>
      "Статья 290. Незаконное обращение с редкими и находящимися под</w:t>
      </w:r>
      <w:r>
        <w:br/>
      </w:r>
      <w:r>
        <w:rPr>
          <w:rFonts w:ascii="Times New Roman"/>
          <w:b w:val="false"/>
          <w:i w:val="false"/>
          <w:color w:val="000000"/>
          <w:sz w:val="28"/>
        </w:rPr>
        <w:t>
                   угрозой исчезновения видами животных и растений и</w:t>
      </w:r>
      <w:r>
        <w:br/>
      </w:r>
      <w:r>
        <w:rPr>
          <w:rFonts w:ascii="Times New Roman"/>
          <w:b w:val="false"/>
          <w:i w:val="false"/>
          <w:color w:val="000000"/>
          <w:sz w:val="28"/>
        </w:rPr>
        <w:t>
                   видами, на которые введен запрет на пользование</w:t>
      </w:r>
      <w:r>
        <w:br/>
      </w:r>
      <w:r>
        <w:rPr>
          <w:rFonts w:ascii="Times New Roman"/>
          <w:b w:val="false"/>
          <w:i w:val="false"/>
          <w:color w:val="000000"/>
          <w:sz w:val="28"/>
        </w:rPr>
        <w:t>
      Незаконные добывание, приобретение, сбыт, а равно уничтожение редких и находящихся под угрозой исчезновения видов животных и растений, занесенных в Красную книгу Республики Казахстан, и видов, на которые введен запрет на пользование, или места их обитания -</w:t>
      </w:r>
      <w:r>
        <w:br/>
      </w:r>
      <w:r>
        <w:rPr>
          <w:rFonts w:ascii="Times New Roman"/>
          <w:b w:val="false"/>
          <w:i w:val="false"/>
          <w:color w:val="000000"/>
          <w:sz w:val="28"/>
        </w:rPr>
        <w:t>
      наказываются ограничением свободы на срок до трех лет или лишением свободы на тот же срок с конфискацией имущества осужденного, а также имущества, являющегося объектом преступных действий, орудием или средством совершения преступления, предметом, изъятым из обращения.";</w:t>
      </w:r>
      <w:r>
        <w:br/>
      </w:r>
      <w:r>
        <w:rPr>
          <w:rFonts w:ascii="Times New Roman"/>
          <w:b w:val="false"/>
          <w:i w:val="false"/>
          <w:color w:val="000000"/>
          <w:sz w:val="28"/>
        </w:rPr>
        <w:t>
      4) в частях первой и второй статьи 291 слова ", или без таковой" исключить.</w:t>
      </w:r>
      <w:r>
        <w:br/>
      </w:r>
      <w:r>
        <w:rPr>
          <w:rFonts w:ascii="Times New Roman"/>
          <w:b w:val="false"/>
          <w:i w:val="false"/>
          <w:color w:val="000000"/>
          <w:sz w:val="28"/>
        </w:rPr>
        <w:t xml:space="preserve">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13- 14, ст. 62, 63; № 15-16, ст. 70, 72, 73, 74, 75, 76; № 17, ст. 79, 80, 82; № 18, ст. 84, 86; № 19, ст. 88; № 23, ст. 97, 115, 117; № 24, ст. 121, 122, 125, 129, 130, 133, 134; 2010 г., № 1-2, ст. 1, 4, 5; № 5, ст. 23; 7; ст. 28, 32; № 8, ст. 41; № 9, ст. 44; № 11 ст. 58; № 13 ст. 67; № 15, ст. 71;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 внесении изменений и дополнений в некоторые законодательные акты Республики Казахстан по вопросам страхования", опубликованный в газетах "Егемен Қазақстан" и "Казахстанская правда" 27 июля 2010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 внесении изменений и дополнений в некоторые законодательные акты Республики Казахстан по вопросам авиации", опубликованный в газетах "Егемен Қазақстан" и "Казахстанская правда" 27 июля 2010 г.):</w:t>
      </w:r>
      <w:r>
        <w:br/>
      </w:r>
      <w:r>
        <w:rPr>
          <w:rFonts w:ascii="Times New Roman"/>
          <w:b w:val="false"/>
          <w:i w:val="false"/>
          <w:color w:val="000000"/>
          <w:sz w:val="28"/>
        </w:rPr>
        <w:t>
      1) в частях первой и третьей статьи 283 слова ", или без таковой" исключить;</w:t>
      </w:r>
      <w:r>
        <w:br/>
      </w:r>
      <w:r>
        <w:rPr>
          <w:rFonts w:ascii="Times New Roman"/>
          <w:b w:val="false"/>
          <w:i w:val="false"/>
          <w:color w:val="000000"/>
          <w:sz w:val="28"/>
        </w:rPr>
        <w:t>
      2) в частях второй и третьей статьи 298 слова ", или без таковой" исключить".</w:t>
      </w:r>
      <w:r>
        <w:br/>
      </w:r>
      <w:r>
        <w:rPr>
          <w:rFonts w:ascii="Times New Roman"/>
          <w:b w:val="false"/>
          <w:i w:val="false"/>
          <w:color w:val="000000"/>
          <w:sz w:val="28"/>
        </w:rPr>
        <w:t xml:space="preserve">
      3.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w:t>
      </w:r>
      <w:r>
        <w:br/>
      </w:r>
      <w:r>
        <w:rPr>
          <w:rFonts w:ascii="Times New Roman"/>
          <w:b w:val="false"/>
          <w:i w:val="false"/>
          <w:color w:val="000000"/>
          <w:sz w:val="28"/>
        </w:rPr>
        <w:t>
      1) подпункт 6) статьи 13 дополнить словами ", а также правил перевода земель лесного фонда в земли других категорий для целей, не связанных с ведением лесного хозяйства";</w:t>
      </w:r>
      <w:r>
        <w:br/>
      </w:r>
      <w:r>
        <w:rPr>
          <w:rFonts w:ascii="Times New Roman"/>
          <w:b w:val="false"/>
          <w:i w:val="false"/>
          <w:color w:val="000000"/>
          <w:sz w:val="28"/>
        </w:rPr>
        <w:t>
      2) в пункте 4 статьи 41 слова "сенокошения и пастьбы скота" заменить словами "сенокошения, пастьбы скота и пчеловодства (в части безопасности размещения пасек по согласованию с районными (городскими) исполнительными органами)";</w:t>
      </w:r>
      <w:r>
        <w:br/>
      </w:r>
      <w:r>
        <w:rPr>
          <w:rFonts w:ascii="Times New Roman"/>
          <w:b w:val="false"/>
          <w:i w:val="false"/>
          <w:color w:val="000000"/>
          <w:sz w:val="28"/>
        </w:rPr>
        <w:t>
      3) в части второй пункта 7 статьи 43:</w:t>
      </w:r>
      <w:r>
        <w:br/>
      </w:r>
      <w:r>
        <w:rPr>
          <w:rFonts w:ascii="Times New Roman"/>
          <w:b w:val="false"/>
          <w:i w:val="false"/>
          <w:color w:val="000000"/>
          <w:sz w:val="28"/>
        </w:rPr>
        <w:t>
      слова "решение местного исполнительного органа" заменить словами "местный исполнительный орган";</w:t>
      </w:r>
      <w:r>
        <w:br/>
      </w:r>
      <w:r>
        <w:rPr>
          <w:rFonts w:ascii="Times New Roman"/>
          <w:b w:val="false"/>
          <w:i w:val="false"/>
          <w:color w:val="000000"/>
          <w:sz w:val="28"/>
        </w:rPr>
        <w:t>
      "администрации специальной экономической зоны, направляет землеустроительное дело со своим решением вышестоящему органу для принятия окончательного решения" заменить словами "администрация специальной экономической зоны, направляют землеустроительное дело вышестоящему органу для принятия решения";</w:t>
      </w:r>
      <w:r>
        <w:br/>
      </w:r>
      <w:r>
        <w:rPr>
          <w:rFonts w:ascii="Times New Roman"/>
          <w:b w:val="false"/>
          <w:i w:val="false"/>
          <w:color w:val="000000"/>
          <w:sz w:val="28"/>
        </w:rPr>
        <w:t>
      4) подпункт 14) пункта 1 статьи 48 после слова "садоводства," дополнить словами "частного лесоразведения,";</w:t>
      </w:r>
      <w:r>
        <w:br/>
      </w:r>
      <w:r>
        <w:rPr>
          <w:rFonts w:ascii="Times New Roman"/>
          <w:b w:val="false"/>
          <w:i w:val="false"/>
          <w:color w:val="000000"/>
          <w:sz w:val="28"/>
        </w:rPr>
        <w:t>
      5) статью 90 после слов "строительством дорог" дополнить словами "объектов по использованию возобновляемых источников энергии - солнечной и ветровой,";</w:t>
      </w:r>
      <w:r>
        <w:br/>
      </w:r>
      <w:r>
        <w:rPr>
          <w:rFonts w:ascii="Times New Roman"/>
          <w:b w:val="false"/>
          <w:i w:val="false"/>
          <w:color w:val="000000"/>
          <w:sz w:val="28"/>
        </w:rPr>
        <w:t>
      6) в подпункте 8) пункта 3 статьи 107 слова "городскими лесами" заменить словом "лесопарками";</w:t>
      </w:r>
      <w:r>
        <w:br/>
      </w:r>
      <w:r>
        <w:rPr>
          <w:rFonts w:ascii="Times New Roman"/>
          <w:b w:val="false"/>
          <w:i w:val="false"/>
          <w:color w:val="000000"/>
          <w:sz w:val="28"/>
        </w:rPr>
        <w:t>
      7) часть четвертую пункта 2 статьи 122 изложить в следующей редакции:</w:t>
      </w:r>
      <w:r>
        <w:br/>
      </w:r>
      <w:r>
        <w:rPr>
          <w:rFonts w:ascii="Times New Roman"/>
          <w:b w:val="false"/>
          <w:i w:val="false"/>
          <w:color w:val="000000"/>
          <w:sz w:val="28"/>
        </w:rPr>
        <w:t>
      "Перевод земель особо охраняемых природных территорий не допускается, за исключением случаев перевода в земли запаса для строительства и функционирования объектов туризма, предусмотренных государственными программами, и только тех участков, на которых установлен режим ограниченной хозяйственной деятельности, а также для строительства объектов, их обустройства и содержания Государственной границы Республики Казахстан, при отсутствии других вариантов возможного их размещения, при наличии положительного заключения государственной экологической экспертизы, в порядке установленном Правительством Республики Казахстан.";</w:t>
      </w:r>
      <w:r>
        <w:br/>
      </w:r>
      <w:r>
        <w:rPr>
          <w:rFonts w:ascii="Times New Roman"/>
          <w:b w:val="false"/>
          <w:i w:val="false"/>
          <w:color w:val="000000"/>
          <w:sz w:val="28"/>
        </w:rPr>
        <w:t>
      8) пункт 1 статьи 123 после слов "вокруг особо охраняемых природных территорий" дополнить словами ", в том числе на землях собственников и землепользователей, находящихся в их границах";</w:t>
      </w:r>
      <w:r>
        <w:br/>
      </w:r>
      <w:r>
        <w:rPr>
          <w:rFonts w:ascii="Times New Roman"/>
          <w:b w:val="false"/>
          <w:i w:val="false"/>
          <w:color w:val="000000"/>
          <w:sz w:val="28"/>
        </w:rPr>
        <w:t>
      9) пункт 4 статьи 128 изложить в следующей редакции:</w:t>
      </w:r>
      <w:r>
        <w:br/>
      </w:r>
      <w:r>
        <w:rPr>
          <w:rFonts w:ascii="Times New Roman"/>
          <w:b w:val="false"/>
          <w:i w:val="false"/>
          <w:color w:val="000000"/>
          <w:sz w:val="28"/>
        </w:rPr>
        <w:t>
      "4. К землям частного лесного фонда относятся земли, предоставленные физическим и негосударственным юридическим лицам в частную собственность или долгосрочное землепользование в соответствии с настоящим Кодексом с целевым назначением для лесоразведения, занятые:</w:t>
      </w:r>
      <w:r>
        <w:br/>
      </w:r>
      <w:r>
        <w:rPr>
          <w:rFonts w:ascii="Times New Roman"/>
          <w:b w:val="false"/>
          <w:i w:val="false"/>
          <w:color w:val="000000"/>
          <w:sz w:val="28"/>
        </w:rPr>
        <w:t>
      1) искусственными насаждениями;</w:t>
      </w:r>
      <w:r>
        <w:br/>
      </w:r>
      <w:r>
        <w:rPr>
          <w:rFonts w:ascii="Times New Roman"/>
          <w:b w:val="false"/>
          <w:i w:val="false"/>
          <w:color w:val="000000"/>
          <w:sz w:val="28"/>
        </w:rPr>
        <w:t>
      2) насаждениями естественного происхождения, возникшие семенным и вегетативным путем;</w:t>
      </w:r>
      <w:r>
        <w:br/>
      </w:r>
      <w:r>
        <w:rPr>
          <w:rFonts w:ascii="Times New Roman"/>
          <w:b w:val="false"/>
          <w:i w:val="false"/>
          <w:color w:val="000000"/>
          <w:sz w:val="28"/>
        </w:rPr>
        <w:t>
      3) частными лесными питомниками;</w:t>
      </w:r>
      <w:r>
        <w:br/>
      </w:r>
      <w:r>
        <w:rPr>
          <w:rFonts w:ascii="Times New Roman"/>
          <w:b w:val="false"/>
          <w:i w:val="false"/>
          <w:color w:val="000000"/>
          <w:sz w:val="28"/>
        </w:rPr>
        <w:t>
      4) плантационными насаждениями специального назначения;</w:t>
      </w:r>
      <w:r>
        <w:br/>
      </w:r>
      <w:r>
        <w:rPr>
          <w:rFonts w:ascii="Times New Roman"/>
          <w:b w:val="false"/>
          <w:i w:val="false"/>
          <w:color w:val="000000"/>
          <w:sz w:val="28"/>
        </w:rPr>
        <w:t>
      5) агролесомелиоративными насаждениями;</w:t>
      </w:r>
      <w:r>
        <w:br/>
      </w:r>
      <w:r>
        <w:rPr>
          <w:rFonts w:ascii="Times New Roman"/>
          <w:b w:val="false"/>
          <w:i w:val="false"/>
          <w:color w:val="000000"/>
          <w:sz w:val="28"/>
        </w:rPr>
        <w:t>
      6) защитными насаждениями на полосах отвода хозяйственных автомобильных дорог, находящихся в частной собственности.";</w:t>
      </w:r>
      <w:r>
        <w:br/>
      </w:r>
      <w:r>
        <w:rPr>
          <w:rFonts w:ascii="Times New Roman"/>
          <w:b w:val="false"/>
          <w:i w:val="false"/>
          <w:color w:val="000000"/>
          <w:sz w:val="28"/>
        </w:rPr>
        <w:t>
      10) в статье 138 после слов "сельского хозяйства" дополнить словами ", частного лесоразведения,";</w:t>
      </w:r>
      <w:r>
        <w:br/>
      </w:r>
      <w:r>
        <w:rPr>
          <w:rFonts w:ascii="Times New Roman"/>
          <w:b w:val="false"/>
          <w:i w:val="false"/>
          <w:color w:val="000000"/>
          <w:sz w:val="28"/>
        </w:rPr>
        <w:t>
      11) пункт 2 статьи 155 дополнить частью второй следующего содержания:</w:t>
      </w:r>
      <w:r>
        <w:br/>
      </w:r>
      <w:r>
        <w:rPr>
          <w:rFonts w:ascii="Times New Roman"/>
          <w:b w:val="false"/>
          <w:i w:val="false"/>
          <w:color w:val="000000"/>
          <w:sz w:val="28"/>
        </w:rPr>
        <w:t>
      "На земельных участках, в пределах границ учетного квартала, занятых колочными лесами, производится изготовление и выдача одного идентификационного документа с присвоением кадастрового номера учетному кварталу.".</w:t>
      </w:r>
      <w:r>
        <w:br/>
      </w:r>
      <w:r>
        <w:rPr>
          <w:rFonts w:ascii="Times New Roman"/>
          <w:b w:val="false"/>
          <w:i w:val="false"/>
          <w:color w:val="000000"/>
          <w:sz w:val="28"/>
        </w:rPr>
        <w:t xml:space="preserve">
      4. В </w:t>
      </w:r>
      <w:r>
        <w:rPr>
          <w:rFonts w:ascii="Times New Roman"/>
          <w:b w:val="false"/>
          <w:i w:val="false"/>
          <w:color w:val="000000"/>
          <w:sz w:val="28"/>
        </w:rPr>
        <w:t>Лесной кодекс</w:t>
      </w:r>
      <w:r>
        <w:rPr>
          <w:rFonts w:ascii="Times New Roman"/>
          <w:b w:val="false"/>
          <w:i w:val="false"/>
          <w:color w:val="000000"/>
          <w:sz w:val="28"/>
        </w:rPr>
        <w:t xml:space="preserve"> Республики Казахстан от 8 июля 2003 года (Ведомости Парламента Республики Казахстан, 2003 г., № 16, ст. 140; 2004 г., № 23, ст. 142; 2006 г., № 3, ст. 22; № 16, ст. 97; 2007 г., № 1, ст. 4; № 2, ст. 18; № 3, ст. 20; 2008 г., № 23, ст. 114; 2009 г., № 18, ст. 84; 2010 г., № 5, ст. 23):</w:t>
      </w:r>
      <w:r>
        <w:br/>
      </w:r>
      <w:r>
        <w:rPr>
          <w:rFonts w:ascii="Times New Roman"/>
          <w:b w:val="false"/>
          <w:i w:val="false"/>
          <w:color w:val="000000"/>
          <w:sz w:val="28"/>
        </w:rPr>
        <w:t>
      1) статью 4 изложить в следующей редакции:</w:t>
      </w:r>
      <w:r>
        <w:br/>
      </w:r>
      <w:r>
        <w:rPr>
          <w:rFonts w:ascii="Times New Roman"/>
          <w:b w:val="false"/>
          <w:i w:val="false"/>
          <w:color w:val="000000"/>
          <w:sz w:val="28"/>
        </w:rPr>
        <w:t>
      "Статья 4. Основные понятия, используемые в настоящем Кодексе</w:t>
      </w:r>
      <w:r>
        <w:br/>
      </w:r>
      <w:r>
        <w:rPr>
          <w:rFonts w:ascii="Times New Roman"/>
          <w:b w:val="false"/>
          <w:i w:val="false"/>
          <w:color w:val="000000"/>
          <w:sz w:val="28"/>
        </w:rPr>
        <w:t>
      В настоящем Кодексе используются следующие основные понятия:</w:t>
      </w:r>
      <w:r>
        <w:br/>
      </w:r>
      <w:r>
        <w:rPr>
          <w:rFonts w:ascii="Times New Roman"/>
          <w:b w:val="false"/>
          <w:i w:val="false"/>
          <w:color w:val="000000"/>
          <w:sz w:val="28"/>
        </w:rPr>
        <w:t>
      1) агролесомелиоративное насаждение - защитное лесное насаждение, позволяющее снижать воздействие неблагоприятных для сельского хозяйства природных факторов;</w:t>
      </w:r>
      <w:r>
        <w:br/>
      </w:r>
      <w:r>
        <w:rPr>
          <w:rFonts w:ascii="Times New Roman"/>
          <w:b w:val="false"/>
          <w:i w:val="false"/>
          <w:color w:val="000000"/>
          <w:sz w:val="28"/>
        </w:rPr>
        <w:t>
      2) селекция древесных и кустарниковых пород (лесная селекция) - комплекс мероприятий по отбору в естественных популяциях или искусственному получению форм и сортов лесных пород, имеющих хозяйственную и иную ценность;</w:t>
      </w:r>
      <w:r>
        <w:br/>
      </w:r>
      <w:r>
        <w:rPr>
          <w:rFonts w:ascii="Times New Roman"/>
          <w:b w:val="false"/>
          <w:i w:val="false"/>
          <w:color w:val="000000"/>
          <w:sz w:val="28"/>
        </w:rPr>
        <w:t>
      3) вырубка - лесная площадь, на которой насаждение вырублено, а новое поколение леса еще не образовалось;</w:t>
      </w:r>
      <w:r>
        <w:br/>
      </w:r>
      <w:r>
        <w:rPr>
          <w:rFonts w:ascii="Times New Roman"/>
          <w:b w:val="false"/>
          <w:i w:val="false"/>
          <w:color w:val="000000"/>
          <w:sz w:val="28"/>
        </w:rPr>
        <w:t>
      4) прогалина - лесная площадь, лишенная деревьев, но сохранившая элементы лесной растительности;</w:t>
      </w:r>
      <w:r>
        <w:br/>
      </w:r>
      <w:r>
        <w:rPr>
          <w:rFonts w:ascii="Times New Roman"/>
          <w:b w:val="false"/>
          <w:i w:val="false"/>
          <w:color w:val="000000"/>
          <w:sz w:val="28"/>
        </w:rPr>
        <w:t>
      5) рубка промежуточного пользования - рубка ухода за лесом, выборочная санитарная рубка и рубка, связанная с реконструкцией малоценных лесных насаждений, а также насаждений, теряющих защитные, водоохранные и другие функции, рубка единичных деревьев в молодняках;</w:t>
      </w:r>
      <w:r>
        <w:br/>
      </w:r>
      <w:r>
        <w:rPr>
          <w:rFonts w:ascii="Times New Roman"/>
          <w:b w:val="false"/>
          <w:i w:val="false"/>
          <w:color w:val="000000"/>
          <w:sz w:val="28"/>
        </w:rPr>
        <w:t>
      6) плантационные насаждения специального назначения - искусственные насаждения, выращиваемые в промышленных, энергетических, пищевых и иных целях;</w:t>
      </w:r>
      <w:r>
        <w:br/>
      </w:r>
      <w:r>
        <w:rPr>
          <w:rFonts w:ascii="Times New Roman"/>
          <w:b w:val="false"/>
          <w:i w:val="false"/>
          <w:color w:val="000000"/>
          <w:sz w:val="28"/>
        </w:rPr>
        <w:t>
      7) плюсовое дерево - дерево, значительно превосходящее по одному или нескольким хозяйственно ценным признакам и свойствам окружающие деревья одних с ним возраста и фенологической формы, растущие с ним в тех же лесорастительных условиях;</w:t>
      </w:r>
      <w:r>
        <w:br/>
      </w:r>
      <w:r>
        <w:rPr>
          <w:rFonts w:ascii="Times New Roman"/>
          <w:b w:val="false"/>
          <w:i w:val="false"/>
          <w:color w:val="000000"/>
          <w:sz w:val="28"/>
        </w:rPr>
        <w:t>
      8) архивы клонов плюсовых деревьев - насаждения, создаваемые с использованием вегетативного потомства плюсовых деревьев в целях сохранения их генофонда и изучения наследственных свойств;</w:t>
      </w:r>
      <w:r>
        <w:br/>
      </w:r>
      <w:r>
        <w:rPr>
          <w:rFonts w:ascii="Times New Roman"/>
          <w:b w:val="false"/>
          <w:i w:val="false"/>
          <w:color w:val="000000"/>
          <w:sz w:val="28"/>
        </w:rPr>
        <w:t>
      9) плюсовое насаждение - высокопродуктивное и устойчивое насаждение для определенных лесорастительных условий;</w:t>
      </w:r>
      <w:r>
        <w:br/>
      </w:r>
      <w:r>
        <w:rPr>
          <w:rFonts w:ascii="Times New Roman"/>
          <w:b w:val="false"/>
          <w:i w:val="false"/>
          <w:color w:val="000000"/>
          <w:sz w:val="28"/>
        </w:rPr>
        <w:t>
      10) особо ценные лесные массивы - леса уникальные по породному составу с наличием реликтовых и эндемичных пород; леса уникальные по продуктивности и генетическим качествам; леса, выполняющие важные защитные функции в сложных природных условиях;</w:t>
      </w:r>
      <w:r>
        <w:br/>
      </w:r>
      <w:r>
        <w:rPr>
          <w:rFonts w:ascii="Times New Roman"/>
          <w:b w:val="false"/>
          <w:i w:val="false"/>
          <w:color w:val="000000"/>
          <w:sz w:val="28"/>
        </w:rPr>
        <w:t>
      11) аэрофотосъемка - фотографирование территории при помощи аэрофотоаппарата, установленного на летательном аппарате (самолете, вертолете, прочих), в целях использования аэро-фотоснимков для картографирования, определения границ землевладения; изучения окружающей среды и ее мониторинга и других целей;</w:t>
      </w:r>
      <w:r>
        <w:br/>
      </w:r>
      <w:r>
        <w:rPr>
          <w:rFonts w:ascii="Times New Roman"/>
          <w:b w:val="false"/>
          <w:i w:val="false"/>
          <w:color w:val="000000"/>
          <w:sz w:val="28"/>
        </w:rPr>
        <w:t>
      12) рубка главного пользования - рубка спелого и перестойного древостоя для заготовки древесины;</w:t>
      </w:r>
      <w:r>
        <w:br/>
      </w:r>
      <w:r>
        <w:rPr>
          <w:rFonts w:ascii="Times New Roman"/>
          <w:b w:val="false"/>
          <w:i w:val="false"/>
          <w:color w:val="000000"/>
          <w:sz w:val="28"/>
        </w:rPr>
        <w:t>
      13) биоценоз - совокупность растений, животных и микроорганизмов, населяющих определенный, относительно однородный земельный участок или участок водоема и взаимодействующих между собой;</w:t>
      </w:r>
      <w:r>
        <w:br/>
      </w:r>
      <w:r>
        <w:rPr>
          <w:rFonts w:ascii="Times New Roman"/>
          <w:b w:val="false"/>
          <w:i w:val="false"/>
          <w:color w:val="000000"/>
          <w:sz w:val="28"/>
        </w:rPr>
        <w:t>
      14) биологическое разнообразие - совокупность растительных и</w:t>
      </w:r>
      <w:r>
        <w:br/>
      </w:r>
      <w:r>
        <w:rPr>
          <w:rFonts w:ascii="Times New Roman"/>
          <w:b w:val="false"/>
          <w:i w:val="false"/>
          <w:color w:val="000000"/>
          <w:sz w:val="28"/>
        </w:rPr>
        <w:t>
животных организмов, характерных для определенной территории;</w:t>
      </w:r>
      <w:r>
        <w:br/>
      </w:r>
      <w:r>
        <w:rPr>
          <w:rFonts w:ascii="Times New Roman"/>
          <w:b w:val="false"/>
          <w:i w:val="false"/>
          <w:color w:val="000000"/>
          <w:sz w:val="28"/>
        </w:rPr>
        <w:t>
      15) генофонд - совокупность генов одной группы особей (популяции, группы популяций или вида), в пределах которой они характеризуются определенной частотой встречаемости;</w:t>
      </w:r>
      <w:r>
        <w:br/>
      </w:r>
      <w:r>
        <w:rPr>
          <w:rFonts w:ascii="Times New Roman"/>
          <w:b w:val="false"/>
          <w:i w:val="false"/>
          <w:color w:val="000000"/>
          <w:sz w:val="28"/>
        </w:rPr>
        <w:t>
      16) географические культуры - опытные культуры, создаваемые по специальным методикам семенным потомством наиболее характерных популяций нескольких экотипов (климатипов) с целью их испытания в новых условиях;</w:t>
      </w:r>
      <w:r>
        <w:br/>
      </w:r>
      <w:r>
        <w:rPr>
          <w:rFonts w:ascii="Times New Roman"/>
          <w:b w:val="false"/>
          <w:i w:val="false"/>
          <w:color w:val="000000"/>
          <w:sz w:val="28"/>
        </w:rPr>
        <w:t>
      17) космосъемка - фотографирование территории при помощи космических аппаратов, в целях использования космоснимков для картографирования, определения границ землевладения; изучения окружающей среды и ее мониторинга и других целей;</w:t>
      </w:r>
      <w:r>
        <w:br/>
      </w:r>
      <w:r>
        <w:rPr>
          <w:rFonts w:ascii="Times New Roman"/>
          <w:b w:val="false"/>
          <w:i w:val="false"/>
          <w:color w:val="000000"/>
          <w:sz w:val="28"/>
        </w:rPr>
        <w:t>
      18) экономический порог вредоносности - плотность вредителей леса, при которой ущерб, наносимый лесным ресурсам, по стоимости превышает затраты на борьбу с этими вредителями;</w:t>
      </w:r>
      <w:r>
        <w:br/>
      </w:r>
      <w:r>
        <w:rPr>
          <w:rFonts w:ascii="Times New Roman"/>
          <w:b w:val="false"/>
          <w:i w:val="false"/>
          <w:color w:val="000000"/>
          <w:sz w:val="28"/>
        </w:rPr>
        <w:t>
      19) минусовое насаждение - насаждение низкой продуктивности и плохого качества для определенных лесорастительных условий;</w:t>
      </w:r>
      <w:r>
        <w:br/>
      </w:r>
      <w:r>
        <w:rPr>
          <w:rFonts w:ascii="Times New Roman"/>
          <w:b w:val="false"/>
          <w:i w:val="false"/>
          <w:color w:val="000000"/>
          <w:sz w:val="28"/>
        </w:rPr>
        <w:t>
      20) недоруб - деревья или участки леса, назначенные в рубку, но не вырубленные в срок, предусмотренный лесорубочным билетом;</w:t>
      </w:r>
      <w:r>
        <w:br/>
      </w:r>
      <w:r>
        <w:rPr>
          <w:rFonts w:ascii="Times New Roman"/>
          <w:b w:val="false"/>
          <w:i w:val="false"/>
          <w:color w:val="000000"/>
          <w:sz w:val="28"/>
        </w:rPr>
        <w:t>
      21) лесосека - участок леса, отведенный для рубок всех видов или находящийся в стадии рубки;</w:t>
      </w:r>
      <w:r>
        <w:br/>
      </w:r>
      <w:r>
        <w:rPr>
          <w:rFonts w:ascii="Times New Roman"/>
          <w:b w:val="false"/>
          <w:i w:val="false"/>
          <w:color w:val="000000"/>
          <w:sz w:val="28"/>
        </w:rPr>
        <w:t>
      22) отвод лесосек - мероприятия по определению границ в натуре и таксации лесосек, отметке подлежащих вырубке деревьев, материальной и денежной оценке учтенной на лесосеке древесины;</w:t>
      </w:r>
      <w:r>
        <w:br/>
      </w:r>
      <w:r>
        <w:rPr>
          <w:rFonts w:ascii="Times New Roman"/>
          <w:b w:val="false"/>
          <w:i w:val="false"/>
          <w:color w:val="000000"/>
          <w:sz w:val="28"/>
        </w:rPr>
        <w:t>
      23) внелесосечная захламленность - естественный отпад древесины (стволы и ветви), лежащий на земле вне лесосек и не заготавливаемый в промышленных целях;</w:t>
      </w:r>
      <w:r>
        <w:br/>
      </w:r>
      <w:r>
        <w:rPr>
          <w:rFonts w:ascii="Times New Roman"/>
          <w:b w:val="false"/>
          <w:i w:val="false"/>
          <w:color w:val="000000"/>
          <w:sz w:val="28"/>
        </w:rPr>
        <w:t>
      24) возраст рубки - возраст древостоя, начиная с которого он из категории приспевающего переходит в категорию спелого и может быть назначен в рубку главного пользования;</w:t>
      </w:r>
      <w:r>
        <w:br/>
      </w:r>
      <w:r>
        <w:rPr>
          <w:rFonts w:ascii="Times New Roman"/>
          <w:b w:val="false"/>
          <w:i w:val="false"/>
          <w:color w:val="000000"/>
          <w:sz w:val="28"/>
        </w:rPr>
        <w:t>
      25) городские леса - леса оздоровительного и рекреационного назначения, находящиеся в пределах границы городского населенного пункта и входящие в категорию земель лесного фонда;</w:t>
      </w:r>
      <w:r>
        <w:br/>
      </w:r>
      <w:r>
        <w:rPr>
          <w:rFonts w:ascii="Times New Roman"/>
          <w:b w:val="false"/>
          <w:i w:val="false"/>
          <w:color w:val="000000"/>
          <w:sz w:val="28"/>
        </w:rPr>
        <w:t>
      26) нормальное насаждение - насаждение высокой и средней продуктивности, хорошего и среднего качества для определенных лесорастительных условий;</w:t>
      </w:r>
      <w:r>
        <w:br/>
      </w:r>
      <w:r>
        <w:rPr>
          <w:rFonts w:ascii="Times New Roman"/>
          <w:b w:val="false"/>
          <w:i w:val="false"/>
          <w:color w:val="000000"/>
          <w:sz w:val="28"/>
        </w:rPr>
        <w:t>
      27) второстепенные древесные ресурсы (материалы) (далее - второстепенные древесные ресурсы) - кора, ветви, пни, корни, листья, почки деревьев и кустарников;</w:t>
      </w:r>
      <w:r>
        <w:br/>
      </w:r>
      <w:r>
        <w:rPr>
          <w:rFonts w:ascii="Times New Roman"/>
          <w:b w:val="false"/>
          <w:i w:val="false"/>
          <w:color w:val="000000"/>
          <w:sz w:val="28"/>
        </w:rPr>
        <w:t>
      28) категория государственного лесного фонда - выделенная в порядке, установленном законодательством Республики Казахстан, часть государственного лесного фонда с особым защитным, водоохранным, санитарно-гигиеническим, рекреационным, научным или иным специальным назначением, на территории которой устанавливается особый режим ведения лесного хозяйства и лесопользования;</w:t>
      </w:r>
      <w:r>
        <w:br/>
      </w:r>
      <w:r>
        <w:rPr>
          <w:rFonts w:ascii="Times New Roman"/>
          <w:b w:val="false"/>
          <w:i w:val="false"/>
          <w:color w:val="000000"/>
          <w:sz w:val="28"/>
        </w:rPr>
        <w:t>
      29) угодья государственного лесного фонда - земельные участки, выделяемые в составе государственного лесного фонда при лесоустройстве в целях государственного учета лесного фонда, специального картографирования и планирования лесохозяйственных мероприятий;</w:t>
      </w:r>
      <w:r>
        <w:br/>
      </w:r>
      <w:r>
        <w:rPr>
          <w:rFonts w:ascii="Times New Roman"/>
          <w:b w:val="false"/>
          <w:i w:val="false"/>
          <w:color w:val="000000"/>
          <w:sz w:val="28"/>
        </w:rPr>
        <w:t>
      30) государственная лесоустроительная организация - организация, находящаяся в ведении уполномоченного органа в области лесного хозяйства, деятельность которой направлена на обеспечение учета лесных ресурсов, территориального устройства лесного фонда, государственного мониторинга лесов, планирования ведения лесного хозяйства и лесопользования;</w:t>
      </w:r>
      <w:r>
        <w:br/>
      </w:r>
      <w:r>
        <w:rPr>
          <w:rFonts w:ascii="Times New Roman"/>
          <w:b w:val="false"/>
          <w:i w:val="false"/>
          <w:color w:val="000000"/>
          <w:sz w:val="28"/>
        </w:rPr>
        <w:t>
      31) лес - природный комплекс, формирующийся на определенной территории, на основе совокупности древесной и кустарниковой растительности и других компонентов живой природы, взаимодействующий с окружающей средой и имеющий важное экологическое, экономическое и социальное значение;</w:t>
      </w:r>
      <w:r>
        <w:br/>
      </w:r>
      <w:r>
        <w:rPr>
          <w:rFonts w:ascii="Times New Roman"/>
          <w:b w:val="false"/>
          <w:i w:val="false"/>
          <w:color w:val="000000"/>
          <w:sz w:val="28"/>
        </w:rPr>
        <w:t>
      32) лесничество - структурное подразделение лесовладельца, располагающееся в его границах, предназначенное для планирования и выполнения лесохозяйственных мероприятий, расчета объемов лесопользования;</w:t>
      </w:r>
      <w:r>
        <w:br/>
      </w:r>
      <w:r>
        <w:rPr>
          <w:rFonts w:ascii="Times New Roman"/>
          <w:b w:val="false"/>
          <w:i w:val="false"/>
          <w:color w:val="000000"/>
          <w:sz w:val="28"/>
        </w:rPr>
        <w:t>
      33) облесение - искусственное лесозаращивание или естественное зарастание лесом нелесных угодий;</w:t>
      </w:r>
      <w:r>
        <w:br/>
      </w:r>
      <w:r>
        <w:rPr>
          <w:rFonts w:ascii="Times New Roman"/>
          <w:b w:val="false"/>
          <w:i w:val="false"/>
          <w:color w:val="000000"/>
          <w:sz w:val="28"/>
        </w:rPr>
        <w:t>
      34) лесные культуры - искусственно созданные насаждения из лесных древесных и кустарниковых пород;</w:t>
      </w:r>
      <w:r>
        <w:br/>
      </w:r>
      <w:r>
        <w:rPr>
          <w:rFonts w:ascii="Times New Roman"/>
          <w:b w:val="false"/>
          <w:i w:val="false"/>
          <w:color w:val="000000"/>
          <w:sz w:val="28"/>
        </w:rPr>
        <w:t>
      35) особо опасные вредители леса - вредные организмы, способные массовому размножению и распространению, при котором лесам причиняется ущерб, превышающий экономический порог вредоносности;</w:t>
      </w:r>
      <w:r>
        <w:br/>
      </w:r>
      <w:r>
        <w:rPr>
          <w:rFonts w:ascii="Times New Roman"/>
          <w:b w:val="false"/>
          <w:i w:val="false"/>
          <w:color w:val="000000"/>
          <w:sz w:val="28"/>
        </w:rPr>
        <w:t>
      36) болезни леса - патологические процессы, вызванные неблагоприятными факторами окружающей среды или организмами, способными передаваться от больных растений к здоровым, и приводящие к изменению строения растений или их гибели;</w:t>
      </w:r>
      <w:r>
        <w:br/>
      </w:r>
      <w:r>
        <w:rPr>
          <w:rFonts w:ascii="Times New Roman"/>
          <w:b w:val="false"/>
          <w:i w:val="false"/>
          <w:color w:val="000000"/>
          <w:sz w:val="28"/>
        </w:rPr>
        <w:t>
      37) лесной генетический резерват - участок леса с ценной в генетико-селекционном отношении частью популяции вида, подвида растений;</w:t>
      </w:r>
      <w:r>
        <w:br/>
      </w:r>
      <w:r>
        <w:rPr>
          <w:rFonts w:ascii="Times New Roman"/>
          <w:b w:val="false"/>
          <w:i w:val="false"/>
          <w:color w:val="000000"/>
          <w:sz w:val="28"/>
        </w:rPr>
        <w:t>
      38) лесокультурный фонд - непокрытые лесом угодья (вырубки, гари, прогалины, редины) и нелесные угодья, предназначенные под искусственное выращивание леса;</w:t>
      </w:r>
      <w:r>
        <w:br/>
      </w:r>
      <w:r>
        <w:rPr>
          <w:rFonts w:ascii="Times New Roman"/>
          <w:b w:val="false"/>
          <w:i w:val="false"/>
          <w:color w:val="000000"/>
          <w:sz w:val="28"/>
        </w:rPr>
        <w:t>
      39) несомкнувшиеся лесные культуры - культуры, созданные искусственным путем (посевом или посадкой), но не переведенные в покрытые лесом угодья;</w:t>
      </w:r>
      <w:r>
        <w:br/>
      </w:r>
      <w:r>
        <w:rPr>
          <w:rFonts w:ascii="Times New Roman"/>
          <w:b w:val="false"/>
          <w:i w:val="false"/>
          <w:color w:val="000000"/>
          <w:sz w:val="28"/>
        </w:rPr>
        <w:t>
      40) вредители леса - организмы, повреждающие лесные насаждения;</w:t>
      </w:r>
      <w:r>
        <w:br/>
      </w:r>
      <w:r>
        <w:rPr>
          <w:rFonts w:ascii="Times New Roman"/>
          <w:b w:val="false"/>
          <w:i w:val="false"/>
          <w:color w:val="000000"/>
          <w:sz w:val="28"/>
        </w:rPr>
        <w:t>
      41) лесовладение - право владения и пользования участками государственного лесного фонда, предоставляемое Правительством Республики Казахстан государственным лесовладельцам для ведения лесного хозяйства и лесопользования, функционирования особо охраняемых природных территорий, а также право владения, пользования и распоряжения частным лесным фондом, предоставляемое частным лесовладельцам в порядке, установленном настоящим Кодексом;</w:t>
      </w:r>
      <w:r>
        <w:br/>
      </w:r>
      <w:r>
        <w:rPr>
          <w:rFonts w:ascii="Times New Roman"/>
          <w:b w:val="false"/>
          <w:i w:val="false"/>
          <w:color w:val="000000"/>
          <w:sz w:val="28"/>
        </w:rPr>
        <w:t>
      42) лесовладельцы - государственные организации, которым участки государственного лесного фонда предоставлены на праве постоянного землепользования, а также физические и негосударственные юридические лица, в чьей собственности находятся участки частного лесного фонда в соответствии с настоящим Кодексом;</w:t>
      </w:r>
      <w:r>
        <w:br/>
      </w:r>
      <w:r>
        <w:rPr>
          <w:rFonts w:ascii="Times New Roman"/>
          <w:b w:val="false"/>
          <w:i w:val="false"/>
          <w:color w:val="000000"/>
          <w:sz w:val="28"/>
        </w:rPr>
        <w:t>
      43) возобновление леса - естественный процесс образования нового поколения леса под пологом древостоя, а также на вырубках, гарях и других площадях, ранее занимаемых лесом;</w:t>
      </w:r>
      <w:r>
        <w:br/>
      </w:r>
      <w:r>
        <w:rPr>
          <w:rFonts w:ascii="Times New Roman"/>
          <w:b w:val="false"/>
          <w:i w:val="false"/>
          <w:color w:val="000000"/>
          <w:sz w:val="28"/>
        </w:rPr>
        <w:t>
      44) лесной обход - часть территории лесничества, закрепляемая за одним лесником для ее охраны, определяемая в порядке, установленном настоящим Кодексом и иными нормативными правовыми актами Республики Казахстан;</w:t>
      </w:r>
      <w:r>
        <w:br/>
      </w:r>
      <w:r>
        <w:rPr>
          <w:rFonts w:ascii="Times New Roman"/>
          <w:b w:val="false"/>
          <w:i w:val="false"/>
          <w:color w:val="000000"/>
          <w:sz w:val="28"/>
        </w:rPr>
        <w:t>
      45) защита леса - совокупность мероприятий по защите леса от вредителей, болезней и воздействия неблагоприятных факторов антропогенного и природного характера, осуществляемых наземными и авиационными методами;</w:t>
      </w:r>
      <w:r>
        <w:br/>
      </w:r>
      <w:r>
        <w:rPr>
          <w:rFonts w:ascii="Times New Roman"/>
          <w:b w:val="false"/>
          <w:i w:val="false"/>
          <w:color w:val="000000"/>
          <w:sz w:val="28"/>
        </w:rPr>
        <w:t>
      46) государственный контроль в области охраны, защиты лесного фонда, пользования им, воспроизводства лесов и лесоразведения - деятельность уполномоченного органа в пределах его компетенции, направленная на обеспечение соблюдения физическими и юридическими лицами требований законов Республики Казахстан, указов Президента Республики Казахстан и постановлений Правительства Республики Казахстан в области охраны, защиты лесного фонда, пользования им, воспроизводства лесов и лесоразведения;</w:t>
      </w:r>
      <w:r>
        <w:br/>
      </w:r>
      <w:r>
        <w:rPr>
          <w:rFonts w:ascii="Times New Roman"/>
          <w:b w:val="false"/>
          <w:i w:val="false"/>
          <w:color w:val="000000"/>
          <w:sz w:val="28"/>
        </w:rPr>
        <w:t>
      47) таксация леса (лесосек) - мероприятие по выявлению, учету, оценке качественных и количественных характеристик лесных ресурсов, в том числе насаждений, намечаемых для рубки;</w:t>
      </w:r>
      <w:r>
        <w:br/>
      </w:r>
      <w:r>
        <w:rPr>
          <w:rFonts w:ascii="Times New Roman"/>
          <w:b w:val="false"/>
          <w:i w:val="false"/>
          <w:color w:val="000000"/>
          <w:sz w:val="28"/>
        </w:rPr>
        <w:t>
      48) пользование лесным фондом - установленное законодательными актами Республики Казахстан право физических и юридических лиц на лесопользование, а также на использование земель, вод и общераспространенных полезных ископаемых на территории лесного фонда в хозяйственных и иных целях;</w:t>
      </w:r>
      <w:r>
        <w:br/>
      </w:r>
      <w:r>
        <w:rPr>
          <w:rFonts w:ascii="Times New Roman"/>
          <w:b w:val="false"/>
          <w:i w:val="false"/>
          <w:color w:val="000000"/>
          <w:sz w:val="28"/>
        </w:rPr>
        <w:t>
      49) инвентаризация лесного фонда - комплекс работ по описанию, картированию и определению количественных и качественных показателей отдельных участков лесного фонда;</w:t>
      </w:r>
      <w:r>
        <w:br/>
      </w:r>
      <w:r>
        <w:rPr>
          <w:rFonts w:ascii="Times New Roman"/>
          <w:b w:val="false"/>
          <w:i w:val="false"/>
          <w:color w:val="000000"/>
          <w:sz w:val="28"/>
        </w:rPr>
        <w:t>
      50) охрана лесов - совокупность мероприятий по профилактике и борьбе с лесными пожарами, незаконными порубками леса и другими нарушениями лесного законодательства Республики Казахстан;</w:t>
      </w:r>
      <w:r>
        <w:br/>
      </w:r>
      <w:r>
        <w:rPr>
          <w:rFonts w:ascii="Times New Roman"/>
          <w:b w:val="false"/>
          <w:i w:val="false"/>
          <w:color w:val="000000"/>
          <w:sz w:val="28"/>
        </w:rPr>
        <w:t>
      51) рубка ухода за лесом - периодический уход за лесом, осуществляемый путем удаления из насаждения деревьев, отставших в росте или мешающих росту деревьев главных пород, в целях формирования высокопродуктивных и устойчивых насаждений;</w:t>
      </w:r>
      <w:r>
        <w:br/>
      </w:r>
      <w:r>
        <w:rPr>
          <w:rFonts w:ascii="Times New Roman"/>
          <w:b w:val="false"/>
          <w:i w:val="false"/>
          <w:color w:val="000000"/>
          <w:sz w:val="28"/>
        </w:rPr>
        <w:t>
      52) воспроизводство леса - создание лесных культур или проведение мер содействия естественному возобновлению на площадях, ранее занимаемых лесом, включая меры по уходу за лесом и его оздоровлению;</w:t>
      </w:r>
      <w:r>
        <w:br/>
      </w:r>
      <w:r>
        <w:rPr>
          <w:rFonts w:ascii="Times New Roman"/>
          <w:b w:val="false"/>
          <w:i w:val="false"/>
          <w:color w:val="000000"/>
          <w:sz w:val="28"/>
        </w:rPr>
        <w:t>
      53) лесной квартал - часть территории лесного фонда, отграниченная на местности просеками, естественными рубежами (берега рек, горные хребты, дороги и другие), который служит для организации ведения лесного хозяйства;</w:t>
      </w:r>
      <w:r>
        <w:br/>
      </w:r>
      <w:r>
        <w:rPr>
          <w:rFonts w:ascii="Times New Roman"/>
          <w:b w:val="false"/>
          <w:i w:val="false"/>
          <w:color w:val="000000"/>
          <w:sz w:val="28"/>
        </w:rPr>
        <w:t>
      54) лесистость - степень покрытия лесом какой-либо территории, определяемая отношением покрытых лесом земель к ее общей площади, выраженная в процентах;</w:t>
      </w:r>
      <w:r>
        <w:br/>
      </w:r>
      <w:r>
        <w:rPr>
          <w:rFonts w:ascii="Times New Roman"/>
          <w:b w:val="false"/>
          <w:i w:val="false"/>
          <w:color w:val="000000"/>
          <w:sz w:val="28"/>
        </w:rPr>
        <w:t>
      55) лесоразведение - создание и выращивание искусственных лесных насаждений на территориях, не находившихся ранее под лесом;</w:t>
      </w:r>
      <w:r>
        <w:br/>
      </w:r>
      <w:r>
        <w:rPr>
          <w:rFonts w:ascii="Times New Roman"/>
          <w:b w:val="false"/>
          <w:i w:val="false"/>
          <w:color w:val="000000"/>
          <w:sz w:val="28"/>
        </w:rPr>
        <w:t>
      56) пожароопасный сезон в лесу - часть календарного года, определяемая уполномоченным органом в области лесного хозяйства, областным исполнительным органом исходя из климатических и погодных факторов, в течение которого возможна угроза возникновения лесного пожара;</w:t>
      </w:r>
      <w:r>
        <w:br/>
      </w:r>
      <w:r>
        <w:rPr>
          <w:rFonts w:ascii="Times New Roman"/>
          <w:b w:val="false"/>
          <w:i w:val="false"/>
          <w:color w:val="000000"/>
          <w:sz w:val="28"/>
        </w:rPr>
        <w:t>
      57) санитарное состояние леса - характеристика состояния леса, содержащая сведения о наличии захламленности, усыхающих и сухостойных деревьев, динамике численности вредителей и распространения болезней леса, других негативных факторах, отрицательно влияющих на состояние леса;</w:t>
      </w:r>
      <w:r>
        <w:br/>
      </w:r>
      <w:r>
        <w:rPr>
          <w:rFonts w:ascii="Times New Roman"/>
          <w:b w:val="false"/>
          <w:i w:val="false"/>
          <w:color w:val="000000"/>
          <w:sz w:val="28"/>
        </w:rPr>
        <w:t>
      58) лесопользование - юридически и экономически регламентированная деятельность по использованию лесных ресурсов и полезных свойств леса;</w:t>
      </w:r>
      <w:r>
        <w:br/>
      </w:r>
      <w:r>
        <w:rPr>
          <w:rFonts w:ascii="Times New Roman"/>
          <w:b w:val="false"/>
          <w:i w:val="false"/>
          <w:color w:val="000000"/>
          <w:sz w:val="28"/>
        </w:rPr>
        <w:t>
      59) лесопользователь - физическое или юридическое лицо, которому предоставлено право временного лесопользования в порядке, установленном настоящим Кодексом;</w:t>
      </w:r>
      <w:r>
        <w:br/>
      </w:r>
      <w:r>
        <w:rPr>
          <w:rFonts w:ascii="Times New Roman"/>
          <w:b w:val="false"/>
          <w:i w:val="false"/>
          <w:color w:val="000000"/>
          <w:sz w:val="28"/>
        </w:rPr>
        <w:t>
      60) лесной питомник - участок территории лесного фонда, предназначенный для выращивания посадочного материала древесных и кустарниковых пород;</w:t>
      </w:r>
      <w:r>
        <w:br/>
      </w:r>
      <w:r>
        <w:rPr>
          <w:rFonts w:ascii="Times New Roman"/>
          <w:b w:val="false"/>
          <w:i w:val="false"/>
          <w:color w:val="000000"/>
          <w:sz w:val="28"/>
        </w:rPr>
        <w:t>
      61) просека - освобожденная от древесной и кустарниковой растительности полоса, проложенная для обозначения границ лесных кварталов или иных целей;</w:t>
      </w:r>
      <w:r>
        <w:br/>
      </w:r>
      <w:r>
        <w:rPr>
          <w:rFonts w:ascii="Times New Roman"/>
          <w:b w:val="false"/>
          <w:i w:val="false"/>
          <w:color w:val="000000"/>
          <w:sz w:val="28"/>
        </w:rPr>
        <w:t>
      62) лесной выдел - часть территории лесного квартала однородная по таксационным характеристикам, почвенно-типологическим условиям и хозяйственному значению, являющейся первичной лесохозяйственной учетной единицей;</w:t>
      </w:r>
      <w:r>
        <w:br/>
      </w:r>
      <w:r>
        <w:rPr>
          <w:rFonts w:ascii="Times New Roman"/>
          <w:b w:val="false"/>
          <w:i w:val="false"/>
          <w:color w:val="000000"/>
          <w:sz w:val="28"/>
        </w:rPr>
        <w:t>
      63) лесное семеноводство - комплекс мероприятий по заготовке, обработке, хранению и использованию лесных семян, контролю за их качеством и происхождением, направленных на получение семян с ценными наследственными свойствами и высокими посевными качествами;</w:t>
      </w:r>
      <w:r>
        <w:br/>
      </w:r>
      <w:r>
        <w:rPr>
          <w:rFonts w:ascii="Times New Roman"/>
          <w:b w:val="false"/>
          <w:i w:val="false"/>
          <w:color w:val="000000"/>
          <w:sz w:val="28"/>
        </w:rPr>
        <w:t>
      64) государственное учреждение лесного хозяйства - учреждение, созданное в порядке, установленном законодательством Республики Казахстан, для осуществления мероприятий по охране и защите государственного лесного фонда, воспроизводству лесов и лесоразведению, регулированию лесопользования;</w:t>
      </w:r>
      <w:r>
        <w:br/>
      </w:r>
      <w:r>
        <w:rPr>
          <w:rFonts w:ascii="Times New Roman"/>
          <w:b w:val="false"/>
          <w:i w:val="false"/>
          <w:color w:val="000000"/>
          <w:sz w:val="28"/>
        </w:rPr>
        <w:t>
      65) лесное хозяйство - отрасль экономики, осуществляющая деятельность по изучению и учету лесного фонда, включающая мероприятия по его охране и защите, воспроизводству лесов и лесоразведению, регулированию лесопользования и контролю за его осуществлением;</w:t>
      </w:r>
      <w:r>
        <w:br/>
      </w:r>
      <w:r>
        <w:rPr>
          <w:rFonts w:ascii="Times New Roman"/>
          <w:b w:val="false"/>
          <w:i w:val="false"/>
          <w:color w:val="000000"/>
          <w:sz w:val="28"/>
        </w:rPr>
        <w:t>
      66) лесохозяйственное проектирование - комплекс работ по проектированию лесокультурных, агролесомелиоративных, противопожарных мероприятий, строительства объектов лесного и охотничьего хозяйства;</w:t>
      </w:r>
      <w:r>
        <w:br/>
      </w:r>
      <w:r>
        <w:rPr>
          <w:rFonts w:ascii="Times New Roman"/>
          <w:b w:val="false"/>
          <w:i w:val="false"/>
          <w:color w:val="000000"/>
          <w:sz w:val="28"/>
        </w:rPr>
        <w:t>
      67) лесохозяйственные мероприятия - комплекс организационных и технических мероприятий по охране, защите лесного фонда, воспроизводству лесов и лесоразведению, регулированию лесопользования, проводимых на основе материалов лесоустройства;</w:t>
      </w:r>
      <w:r>
        <w:br/>
      </w:r>
      <w:r>
        <w:rPr>
          <w:rFonts w:ascii="Times New Roman"/>
          <w:b w:val="false"/>
          <w:i w:val="false"/>
          <w:color w:val="000000"/>
          <w:sz w:val="28"/>
        </w:rPr>
        <w:t>
      68) уполномоченный орган в области лесного хозяйства (далее - уполномоченный орган) - государственный орган, осуществляющий функции управления и контроля в области охраны, защиты, пользования лесным фондом, воспроизводства лесов и лесоразведения;</w:t>
      </w:r>
      <w:r>
        <w:br/>
      </w:r>
      <w:r>
        <w:rPr>
          <w:rFonts w:ascii="Times New Roman"/>
          <w:b w:val="false"/>
          <w:i w:val="false"/>
          <w:color w:val="000000"/>
          <w:sz w:val="28"/>
        </w:rPr>
        <w:t>
      69) лесной мастерский участок - часть территории лесничества в составе двух и более лесных обходов, закрепляемая за одним мастером леса и предназначенная для выполнения лесохозяйственных мероприятий;</w:t>
      </w:r>
      <w:r>
        <w:br/>
      </w:r>
      <w:r>
        <w:rPr>
          <w:rFonts w:ascii="Times New Roman"/>
          <w:b w:val="false"/>
          <w:i w:val="false"/>
          <w:color w:val="000000"/>
          <w:sz w:val="28"/>
        </w:rPr>
        <w:t>
      70) гарь - лесная площадь, на которой насаждение уничтожено пожаром, а новое поколение леса еще не образовалось;</w:t>
      </w:r>
      <w:r>
        <w:br/>
      </w:r>
      <w:r>
        <w:rPr>
          <w:rFonts w:ascii="Times New Roman"/>
          <w:b w:val="false"/>
          <w:i w:val="false"/>
          <w:color w:val="000000"/>
          <w:sz w:val="28"/>
        </w:rPr>
        <w:t>
      71) подрост - молодое поколение древесных растений под пологом леса или оставленное на вырубке, способное выйти в первый ярус или сменить материнский древостой;</w:t>
      </w:r>
      <w:r>
        <w:br/>
      </w:r>
      <w:r>
        <w:rPr>
          <w:rFonts w:ascii="Times New Roman"/>
          <w:b w:val="false"/>
          <w:i w:val="false"/>
          <w:color w:val="000000"/>
          <w:sz w:val="28"/>
        </w:rPr>
        <w:t>
      72) редина - древостой естественного формирования, кроме молодняков первого и второго классов возраста, имеющий полноту 0,1-0,2;</w:t>
      </w:r>
      <w:r>
        <w:br/>
      </w:r>
      <w:r>
        <w:rPr>
          <w:rFonts w:ascii="Times New Roman"/>
          <w:b w:val="false"/>
          <w:i w:val="false"/>
          <w:color w:val="000000"/>
          <w:sz w:val="28"/>
        </w:rPr>
        <w:t>
      73) древостой - совокупность деревьев, являющихся основным компонентом лесных насаждений;</w:t>
      </w:r>
      <w:r>
        <w:br/>
      </w:r>
      <w:r>
        <w:rPr>
          <w:rFonts w:ascii="Times New Roman"/>
          <w:b w:val="false"/>
          <w:i w:val="false"/>
          <w:color w:val="000000"/>
          <w:sz w:val="28"/>
        </w:rPr>
        <w:t>
      74) подсочка - искусственное повреждение стволов деревьев в период их вегетации для получения из них живицы, сока;</w:t>
      </w:r>
      <w:r>
        <w:br/>
      </w:r>
      <w:r>
        <w:rPr>
          <w:rFonts w:ascii="Times New Roman"/>
          <w:b w:val="false"/>
          <w:i w:val="false"/>
          <w:color w:val="000000"/>
          <w:sz w:val="28"/>
        </w:rPr>
        <w:t>
      75) быстрорастущие древесные и кустарниковые породы - древесные и кустарниковые породы, используемые для создания плантационных насаждений специального назначения в промышленных и энергетических целях с интенсивной агротехникой выращивания;</w:t>
      </w:r>
      <w:r>
        <w:br/>
      </w:r>
      <w:r>
        <w:rPr>
          <w:rFonts w:ascii="Times New Roman"/>
          <w:b w:val="false"/>
          <w:i w:val="false"/>
          <w:color w:val="000000"/>
          <w:sz w:val="28"/>
        </w:rPr>
        <w:t>
      76) постоянная лесосеменная база - совокупность объектов селекционно-семеноводческого назначения, территориально выделенных в государственном лесном фонде в порядке, установленном лесным законодательством Республики Казахстан, для получения семян с ценными наследственными свойствами и высокими посевными качествами;</w:t>
      </w:r>
      <w:r>
        <w:br/>
      </w:r>
      <w:r>
        <w:rPr>
          <w:rFonts w:ascii="Times New Roman"/>
          <w:b w:val="false"/>
          <w:i w:val="false"/>
          <w:color w:val="000000"/>
          <w:sz w:val="28"/>
        </w:rPr>
        <w:t>
      77) ревизионный период - срок, на который разработан лесоустроительный проект для ведения лесного хозяйства или план управления особо охраняемой природной территории;</w:t>
      </w:r>
      <w:r>
        <w:br/>
      </w:r>
      <w:r>
        <w:rPr>
          <w:rFonts w:ascii="Times New Roman"/>
          <w:b w:val="false"/>
          <w:i w:val="false"/>
          <w:color w:val="000000"/>
          <w:sz w:val="28"/>
        </w:rPr>
        <w:t>
      78) санитарная рубка - рубка (выборочная, сплошная), проводимая с целью улучшения санитарного состояния леса, при которой вырубаются больные, поврежденные, усыхающие и сухостойные деревья;</w:t>
      </w:r>
      <w:r>
        <w:br/>
      </w:r>
      <w:r>
        <w:rPr>
          <w:rFonts w:ascii="Times New Roman"/>
          <w:b w:val="false"/>
          <w:i w:val="false"/>
          <w:color w:val="000000"/>
          <w:sz w:val="28"/>
        </w:rPr>
        <w:t>
      79) усадьба - вид угодий государственного лесного фонда, относящийся к нелесным угодьям, представленный земельными участками, занятыми жилыми и нежилыми постройками, связанными с ведением лесного хозяйства и функционированием особо охраняемых природных территорий;</w:t>
      </w:r>
      <w:r>
        <w:br/>
      </w:r>
      <w:r>
        <w:rPr>
          <w:rFonts w:ascii="Times New Roman"/>
          <w:b w:val="false"/>
          <w:i w:val="false"/>
          <w:color w:val="000000"/>
          <w:sz w:val="28"/>
        </w:rPr>
        <w:t>
      80) колочные леса - естественные леса, произрастающие в лесостепной зоне небольшими (от 0,1 до 30 га) участками;</w:t>
      </w:r>
      <w:r>
        <w:br/>
      </w:r>
      <w:r>
        <w:rPr>
          <w:rFonts w:ascii="Times New Roman"/>
          <w:b w:val="false"/>
          <w:i w:val="false"/>
          <w:color w:val="000000"/>
          <w:sz w:val="28"/>
        </w:rPr>
        <w:t>
      81) живица - смолистое вещество, выделяющееся при повреждении хвойных деревьев.";</w:t>
      </w:r>
      <w:r>
        <w:br/>
      </w:r>
      <w:r>
        <w:rPr>
          <w:rFonts w:ascii="Times New Roman"/>
          <w:b w:val="false"/>
          <w:i w:val="false"/>
          <w:color w:val="000000"/>
          <w:sz w:val="28"/>
        </w:rPr>
        <w:t>
      2) в статье 6:</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К частному лесному фонду относятся следующие насаждения, созданные за счет средств физических и негосударственных юридических лиц:</w:t>
      </w:r>
      <w:r>
        <w:br/>
      </w:r>
      <w:r>
        <w:rPr>
          <w:rFonts w:ascii="Times New Roman"/>
          <w:b w:val="false"/>
          <w:i w:val="false"/>
          <w:color w:val="000000"/>
          <w:sz w:val="28"/>
        </w:rPr>
        <w:t xml:space="preserve">
      1) искусственного и естественного происхождения, на землях физических и негосударственных юридических лиц, предоставленных им в частную собственность или долгосрочное землепользование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с целевым назначением для лесоразведения, а также возникшие семенным и (или) вегетативным путем на этих землях;</w:t>
      </w:r>
      <w:r>
        <w:br/>
      </w:r>
      <w:r>
        <w:rPr>
          <w:rFonts w:ascii="Times New Roman"/>
          <w:b w:val="false"/>
          <w:i w:val="false"/>
          <w:color w:val="000000"/>
          <w:sz w:val="28"/>
        </w:rPr>
        <w:t>
      2) плантационные насаждения специального назначения;</w:t>
      </w:r>
      <w:r>
        <w:br/>
      </w:r>
      <w:r>
        <w:rPr>
          <w:rFonts w:ascii="Times New Roman"/>
          <w:b w:val="false"/>
          <w:i w:val="false"/>
          <w:color w:val="000000"/>
          <w:sz w:val="28"/>
        </w:rPr>
        <w:t>
      3) частные лесные питомники;</w:t>
      </w:r>
      <w:r>
        <w:br/>
      </w:r>
      <w:r>
        <w:rPr>
          <w:rFonts w:ascii="Times New Roman"/>
          <w:b w:val="false"/>
          <w:i w:val="false"/>
          <w:color w:val="000000"/>
          <w:sz w:val="28"/>
        </w:rPr>
        <w:t>
      4) агролесомелиоративные насаждения;</w:t>
      </w:r>
      <w:r>
        <w:br/>
      </w:r>
      <w:r>
        <w:rPr>
          <w:rFonts w:ascii="Times New Roman"/>
          <w:b w:val="false"/>
          <w:i w:val="false"/>
          <w:color w:val="000000"/>
          <w:sz w:val="28"/>
        </w:rPr>
        <w:t>
      5) защитные насаждения на полосах отвода хозяйственных автомобильных дорог, находящихся в частной собственности.";</w:t>
      </w:r>
      <w:r>
        <w:br/>
      </w:r>
      <w:r>
        <w:rPr>
          <w:rFonts w:ascii="Times New Roman"/>
          <w:b w:val="false"/>
          <w:i w:val="false"/>
          <w:color w:val="000000"/>
          <w:sz w:val="28"/>
        </w:rPr>
        <w:t>
      в подпункте 2) пункта 5 слова "и лесопарков" исключить;</w:t>
      </w:r>
      <w:r>
        <w:br/>
      </w:r>
      <w:r>
        <w:rPr>
          <w:rFonts w:ascii="Times New Roman"/>
          <w:b w:val="false"/>
          <w:i w:val="false"/>
          <w:color w:val="000000"/>
          <w:sz w:val="28"/>
        </w:rPr>
        <w:t>
      3) в статье 8:</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xml:space="preserve">
      "3. К землям частного лесного фонда относятся земли, предоставленные физическим и негосударственным юридическим лицам в частную собственность или долгосрочное землепользование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с целевым назначением для лесоразведения, занятые:</w:t>
      </w:r>
      <w:r>
        <w:br/>
      </w:r>
      <w:r>
        <w:rPr>
          <w:rFonts w:ascii="Times New Roman"/>
          <w:b w:val="false"/>
          <w:i w:val="false"/>
          <w:color w:val="000000"/>
          <w:sz w:val="28"/>
        </w:rPr>
        <w:t>
      1) искусственными насаждениями;</w:t>
      </w:r>
      <w:r>
        <w:br/>
      </w:r>
      <w:r>
        <w:rPr>
          <w:rFonts w:ascii="Times New Roman"/>
          <w:b w:val="false"/>
          <w:i w:val="false"/>
          <w:color w:val="000000"/>
          <w:sz w:val="28"/>
        </w:rPr>
        <w:t>
      2) насаждениями естественного происхождения, возникшие семенным и вегетативным путем;</w:t>
      </w:r>
      <w:r>
        <w:br/>
      </w:r>
      <w:r>
        <w:rPr>
          <w:rFonts w:ascii="Times New Roman"/>
          <w:b w:val="false"/>
          <w:i w:val="false"/>
          <w:color w:val="000000"/>
          <w:sz w:val="28"/>
        </w:rPr>
        <w:t>
      3) частными лесными питомниками;</w:t>
      </w:r>
      <w:r>
        <w:br/>
      </w:r>
      <w:r>
        <w:rPr>
          <w:rFonts w:ascii="Times New Roman"/>
          <w:b w:val="false"/>
          <w:i w:val="false"/>
          <w:color w:val="000000"/>
          <w:sz w:val="28"/>
        </w:rPr>
        <w:t>
      4) плантационными насаждениями специального назначения;</w:t>
      </w:r>
      <w:r>
        <w:br/>
      </w:r>
      <w:r>
        <w:rPr>
          <w:rFonts w:ascii="Times New Roman"/>
          <w:b w:val="false"/>
          <w:i w:val="false"/>
          <w:color w:val="000000"/>
          <w:sz w:val="28"/>
        </w:rPr>
        <w:t>
      5) агролесомелиоративными насаждениями;</w:t>
      </w:r>
      <w:r>
        <w:br/>
      </w:r>
      <w:r>
        <w:rPr>
          <w:rFonts w:ascii="Times New Roman"/>
          <w:b w:val="false"/>
          <w:i w:val="false"/>
          <w:color w:val="000000"/>
          <w:sz w:val="28"/>
        </w:rPr>
        <w:t>
      6) защитными насаждениями на полосах отвода хозяйственных автомобильных дорог, находящихся в частной собственности.";</w:t>
      </w:r>
      <w:r>
        <w:br/>
      </w:r>
      <w:r>
        <w:rPr>
          <w:rFonts w:ascii="Times New Roman"/>
          <w:b w:val="false"/>
          <w:i w:val="false"/>
          <w:color w:val="000000"/>
          <w:sz w:val="28"/>
        </w:rPr>
        <w:t>
      4) в статье 11 слова "территориальные органы" заменить словами "территориальные подразделения";</w:t>
      </w:r>
      <w:r>
        <w:br/>
      </w:r>
      <w:r>
        <w:rPr>
          <w:rFonts w:ascii="Times New Roman"/>
          <w:b w:val="false"/>
          <w:i w:val="false"/>
          <w:color w:val="000000"/>
          <w:sz w:val="28"/>
        </w:rPr>
        <w:t>
      5) в статье 12:</w:t>
      </w:r>
      <w:r>
        <w:br/>
      </w:r>
      <w:r>
        <w:rPr>
          <w:rFonts w:ascii="Times New Roman"/>
          <w:b w:val="false"/>
          <w:i w:val="false"/>
          <w:color w:val="000000"/>
          <w:sz w:val="28"/>
        </w:rPr>
        <w:t>
      подпункт 10) исключить;</w:t>
      </w:r>
      <w:r>
        <w:br/>
      </w:r>
      <w:r>
        <w:rPr>
          <w:rFonts w:ascii="Times New Roman"/>
          <w:b w:val="false"/>
          <w:i w:val="false"/>
          <w:color w:val="000000"/>
          <w:sz w:val="28"/>
        </w:rPr>
        <w:t>
      дополнить подпунктами 18), 19), 20), 21), 22), 23), 24), 25), 26) и 27) следующего содержания:</w:t>
      </w:r>
      <w:r>
        <w:br/>
      </w:r>
      <w:r>
        <w:rPr>
          <w:rFonts w:ascii="Times New Roman"/>
          <w:b w:val="false"/>
          <w:i w:val="false"/>
          <w:color w:val="000000"/>
          <w:sz w:val="28"/>
        </w:rPr>
        <w:t>
      "18) утверждает правила воспроизводства лесов и лесоразведения;</w:t>
      </w:r>
      <w:r>
        <w:br/>
      </w:r>
      <w:r>
        <w:rPr>
          <w:rFonts w:ascii="Times New Roman"/>
          <w:b w:val="false"/>
          <w:i w:val="false"/>
          <w:color w:val="000000"/>
          <w:sz w:val="28"/>
        </w:rPr>
        <w:t>
      19) утверждает правила пользования участками государственного лесного фонда для выращивания посадочного материала и плантационных насаждений специального назначения;</w:t>
      </w:r>
      <w:r>
        <w:br/>
      </w:r>
      <w:r>
        <w:rPr>
          <w:rFonts w:ascii="Times New Roman"/>
          <w:b w:val="false"/>
          <w:i w:val="false"/>
          <w:color w:val="000000"/>
          <w:sz w:val="28"/>
        </w:rPr>
        <w:t>
      20) утверждает перечень особо опасных вредителей и болезней леса, за исключением карантинных видов, и порядок борьбы с ними;</w:t>
      </w:r>
      <w:r>
        <w:br/>
      </w:r>
      <w:r>
        <w:rPr>
          <w:rFonts w:ascii="Times New Roman"/>
          <w:b w:val="false"/>
          <w:i w:val="false"/>
          <w:color w:val="000000"/>
          <w:sz w:val="28"/>
        </w:rPr>
        <w:t>
      21) утверждает формы лесорубочного билета и лесного билета, порядок их учета, хранения, заполнения и выдачи;</w:t>
      </w:r>
      <w:r>
        <w:br/>
      </w:r>
      <w:r>
        <w:rPr>
          <w:rFonts w:ascii="Times New Roman"/>
          <w:b w:val="false"/>
          <w:i w:val="false"/>
          <w:color w:val="000000"/>
          <w:sz w:val="28"/>
        </w:rPr>
        <w:t>
      22) утверждает правила применения клейм в лесном фонде Республики Казахстан;</w:t>
      </w:r>
      <w:r>
        <w:br/>
      </w:r>
      <w:r>
        <w:rPr>
          <w:rFonts w:ascii="Times New Roman"/>
          <w:b w:val="false"/>
          <w:i w:val="false"/>
          <w:color w:val="000000"/>
          <w:sz w:val="28"/>
        </w:rPr>
        <w:t>
      23) утверждает правила освидетельствования мест рубок на участках государственного лесного фонда;</w:t>
      </w:r>
      <w:r>
        <w:br/>
      </w:r>
      <w:r>
        <w:rPr>
          <w:rFonts w:ascii="Times New Roman"/>
          <w:b w:val="false"/>
          <w:i w:val="false"/>
          <w:color w:val="000000"/>
          <w:sz w:val="28"/>
        </w:rPr>
        <w:t>
      24) утверждает правила учета, определения и возмещения ущерба, причиняемого пожарами на территории лесного фонда Республики Казахстан;</w:t>
      </w:r>
      <w:r>
        <w:br/>
      </w:r>
      <w:r>
        <w:rPr>
          <w:rFonts w:ascii="Times New Roman"/>
          <w:b w:val="false"/>
          <w:i w:val="false"/>
          <w:color w:val="000000"/>
          <w:sz w:val="28"/>
        </w:rPr>
        <w:t>
      25) утверждает нормы положенности средств пожаротушения в местах проведения лесопользователями культурно-оздоровительных, рекреационных, туристских, спортивных и других мероприятий на территории государственного лесного фонда;</w:t>
      </w:r>
      <w:r>
        <w:br/>
      </w:r>
      <w:r>
        <w:rPr>
          <w:rFonts w:ascii="Times New Roman"/>
          <w:b w:val="false"/>
          <w:i w:val="false"/>
          <w:color w:val="000000"/>
          <w:sz w:val="28"/>
        </w:rPr>
        <w:t>
      26) утверждает правила государственной регистрации в территориальных подразделениях уполномоченного органа договора долгосрочного лесопользования на участках государственного лесного фонда;</w:t>
      </w:r>
      <w:r>
        <w:br/>
      </w:r>
      <w:r>
        <w:rPr>
          <w:rFonts w:ascii="Times New Roman"/>
          <w:b w:val="false"/>
          <w:i w:val="false"/>
          <w:color w:val="000000"/>
          <w:sz w:val="28"/>
        </w:rPr>
        <w:t>
      27) утверждает образцы, порядка ношения и нормы обеспечения форменным обмундированием (без погон) должностных лиц государственной лесной инспекции и государственной лесной охраны";</w:t>
      </w:r>
      <w:r>
        <w:br/>
      </w:r>
      <w:r>
        <w:rPr>
          <w:rFonts w:ascii="Times New Roman"/>
          <w:b w:val="false"/>
          <w:i w:val="false"/>
          <w:color w:val="000000"/>
          <w:sz w:val="28"/>
        </w:rPr>
        <w:t>
      6) в статье 13:</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13. Компетенция уполномоченного органа в области лесного хозяйства и его территориальных подразделений";</w:t>
      </w:r>
      <w:r>
        <w:br/>
      </w:r>
      <w:r>
        <w:rPr>
          <w:rFonts w:ascii="Times New Roman"/>
          <w:b w:val="false"/>
          <w:i w:val="false"/>
          <w:color w:val="000000"/>
          <w:sz w:val="28"/>
        </w:rPr>
        <w:t>
      в пункте 1:</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"1. Уполномоченный орган в области лесного хозяйства:";</w:t>
      </w:r>
      <w:r>
        <w:br/>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вырабатывает предложения по формированию государственной лесной политики;";</w:t>
      </w:r>
      <w:r>
        <w:br/>
      </w:r>
      <w:r>
        <w:rPr>
          <w:rFonts w:ascii="Times New Roman"/>
          <w:b w:val="false"/>
          <w:i w:val="false"/>
          <w:color w:val="000000"/>
          <w:sz w:val="28"/>
        </w:rPr>
        <w:t>
      подпункт 4) дополнить словами ", в пределах своей компетенции";</w:t>
      </w:r>
      <w:r>
        <w:br/>
      </w:r>
      <w:r>
        <w:rPr>
          <w:rFonts w:ascii="Times New Roman"/>
          <w:b w:val="false"/>
          <w:i w:val="false"/>
          <w:color w:val="000000"/>
          <w:sz w:val="28"/>
        </w:rPr>
        <w:t>
      подпункты 8), 11) и 17) изложить в следующей редакции:</w:t>
      </w:r>
      <w:r>
        <w:br/>
      </w:r>
      <w:r>
        <w:rPr>
          <w:rFonts w:ascii="Times New Roman"/>
          <w:b w:val="false"/>
          <w:i w:val="false"/>
          <w:color w:val="000000"/>
          <w:sz w:val="28"/>
        </w:rPr>
        <w:t>
      "8) обеспечивает ведение единого государственного лесного кадастра, единого государственного учета лесного фонда, единого государственного мониторинга лесов и лесоустройства;";</w:t>
      </w:r>
      <w:r>
        <w:br/>
      </w:r>
      <w:r>
        <w:rPr>
          <w:rFonts w:ascii="Times New Roman"/>
          <w:b w:val="false"/>
          <w:i w:val="false"/>
          <w:color w:val="000000"/>
          <w:sz w:val="28"/>
        </w:rPr>
        <w:t>
      "11) заслушивает отчет руководителя структурного подразделения областного исполнительного органа, ведающего лесным хозяйством, а также руководителей государственных лесных и природоохранных учреждений по вопросам состояния, охраны, защиты лесного фонда, воспроизводства лесов, лесоразведения и лесопользования;";</w:t>
      </w:r>
      <w:r>
        <w:br/>
      </w:r>
      <w:r>
        <w:rPr>
          <w:rFonts w:ascii="Times New Roman"/>
          <w:b w:val="false"/>
          <w:i w:val="false"/>
          <w:color w:val="000000"/>
          <w:sz w:val="28"/>
        </w:rPr>
        <w:t>
      "17) утверждает методические указания и правила расчета ставок платы за лесные пользования в государственном лесном фонде и в особо охраняемых природных территориях (за древесину, отпускаемую на корню, за иные лесные ресурсы);";</w:t>
      </w:r>
      <w:r>
        <w:br/>
      </w:r>
      <w:r>
        <w:rPr>
          <w:rFonts w:ascii="Times New Roman"/>
          <w:b w:val="false"/>
          <w:i w:val="false"/>
          <w:color w:val="000000"/>
          <w:sz w:val="28"/>
        </w:rPr>
        <w:t>
      дополнить подпунктами 20), 21), 22), 23), 24), 25), 26) и 27) следующего содержания:</w:t>
      </w:r>
      <w:r>
        <w:br/>
      </w:r>
      <w:r>
        <w:rPr>
          <w:rFonts w:ascii="Times New Roman"/>
          <w:b w:val="false"/>
          <w:i w:val="false"/>
          <w:color w:val="000000"/>
          <w:sz w:val="28"/>
        </w:rPr>
        <w:t>
      "20) координирует деятельность местных исполнительных органов и организаций по вопросам охраны, защиты, пользования лесным фондом, воспроизводства лесов и лесоразведения;</w:t>
      </w:r>
      <w:r>
        <w:br/>
      </w:r>
      <w:r>
        <w:rPr>
          <w:rFonts w:ascii="Times New Roman"/>
          <w:b w:val="false"/>
          <w:i w:val="false"/>
          <w:color w:val="000000"/>
          <w:sz w:val="28"/>
        </w:rPr>
        <w:t>
      21) осуществляет лицензирование деятельности по заготовке древесины на участках государственного лесного фонда, осуществляемой лесопользователями;</w:t>
      </w:r>
      <w:r>
        <w:br/>
      </w:r>
      <w:r>
        <w:rPr>
          <w:rFonts w:ascii="Times New Roman"/>
          <w:b w:val="false"/>
          <w:i w:val="false"/>
          <w:color w:val="000000"/>
          <w:sz w:val="28"/>
        </w:rPr>
        <w:t>
      22) утверждает лесоустроительные проекты;</w:t>
      </w:r>
      <w:r>
        <w:br/>
      </w:r>
      <w:r>
        <w:rPr>
          <w:rFonts w:ascii="Times New Roman"/>
          <w:b w:val="false"/>
          <w:i w:val="false"/>
          <w:color w:val="000000"/>
          <w:sz w:val="28"/>
        </w:rPr>
        <w:t>
      23) утверждает возраст рубок ухода и рубок главного пользования древесных и кустарниковых пород;</w:t>
      </w:r>
      <w:r>
        <w:br/>
      </w:r>
      <w:r>
        <w:rPr>
          <w:rFonts w:ascii="Times New Roman"/>
          <w:b w:val="false"/>
          <w:i w:val="false"/>
          <w:color w:val="000000"/>
          <w:sz w:val="28"/>
        </w:rPr>
        <w:t>
      24) выдает разрешения на ввоз и вывоз объектов растительного мира, их частей и производных, в том числе видов растений, отнесенных к категории редких и находящихся под угрозой исчезновения, в порядке, установленном законодательством Республики Казахстан;</w:t>
      </w:r>
      <w:r>
        <w:br/>
      </w:r>
      <w:r>
        <w:rPr>
          <w:rFonts w:ascii="Times New Roman"/>
          <w:b w:val="false"/>
          <w:i w:val="false"/>
          <w:color w:val="000000"/>
          <w:sz w:val="28"/>
        </w:rPr>
        <w:t>
      25) утверждает ежегодные объемы рубок леса на территории</w:t>
      </w:r>
      <w:r>
        <w:br/>
      </w:r>
      <w:r>
        <w:rPr>
          <w:rFonts w:ascii="Times New Roman"/>
          <w:b w:val="false"/>
          <w:i w:val="false"/>
          <w:color w:val="000000"/>
          <w:sz w:val="28"/>
        </w:rPr>
        <w:t>
государственного лесного фонда;</w:t>
      </w:r>
      <w:r>
        <w:br/>
      </w:r>
      <w:r>
        <w:rPr>
          <w:rFonts w:ascii="Times New Roman"/>
          <w:b w:val="false"/>
          <w:i w:val="false"/>
          <w:color w:val="000000"/>
          <w:sz w:val="28"/>
        </w:rPr>
        <w:t>
      26) утверждает правила лесосеменного районирования;</w:t>
      </w:r>
      <w:r>
        <w:br/>
      </w:r>
      <w:r>
        <w:rPr>
          <w:rFonts w:ascii="Times New Roman"/>
          <w:b w:val="false"/>
          <w:i w:val="false"/>
          <w:color w:val="000000"/>
          <w:sz w:val="28"/>
        </w:rPr>
        <w:t>
      27) разрабатывает и утверждает правила поощрения и порядок присвоения почетных званий, наградных знаков и почетных грамот в области лесного хозяйства";</w:t>
      </w:r>
      <w:r>
        <w:br/>
      </w:r>
      <w:r>
        <w:rPr>
          <w:rFonts w:ascii="Times New Roman"/>
          <w:b w:val="false"/>
          <w:i w:val="false"/>
          <w:color w:val="000000"/>
          <w:sz w:val="28"/>
        </w:rPr>
        <w:t>
      в пункте 2:</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"2. Территориальные подразделения уполномоченного органа:";</w:t>
      </w:r>
      <w:r>
        <w:br/>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участвуют в выработке предложений по формированию государственной лесной политики;";</w:t>
      </w:r>
      <w:r>
        <w:br/>
      </w:r>
      <w:r>
        <w:rPr>
          <w:rFonts w:ascii="Times New Roman"/>
          <w:b w:val="false"/>
          <w:i w:val="false"/>
          <w:color w:val="000000"/>
          <w:sz w:val="28"/>
        </w:rPr>
        <w:t>
      подпункты 2) и 4) исключить;</w:t>
      </w:r>
      <w:r>
        <w:br/>
      </w:r>
      <w:r>
        <w:rPr>
          <w:rFonts w:ascii="Times New Roman"/>
          <w:b w:val="false"/>
          <w:i w:val="false"/>
          <w:color w:val="000000"/>
          <w:sz w:val="28"/>
        </w:rPr>
        <w:t>
      подпункты 3) и 5) изложить в следующей редакции:</w:t>
      </w:r>
      <w:r>
        <w:br/>
      </w:r>
      <w:r>
        <w:rPr>
          <w:rFonts w:ascii="Times New Roman"/>
          <w:b w:val="false"/>
          <w:i w:val="false"/>
          <w:color w:val="000000"/>
          <w:sz w:val="28"/>
        </w:rPr>
        <w:t>
      "3) осуществляют контроль за качеством выполнения лесохозяйственных мероприятий и их соответствием лесоустроительным проектам на участках государственного лесного фонда;";</w:t>
      </w:r>
      <w:r>
        <w:br/>
      </w:r>
      <w:r>
        <w:rPr>
          <w:rFonts w:ascii="Times New Roman"/>
          <w:b w:val="false"/>
          <w:i w:val="false"/>
          <w:color w:val="000000"/>
          <w:sz w:val="28"/>
        </w:rPr>
        <w:t>
      "5) рассматривают отчет руководителя структурного подразделения областного исполнительного органа, ведающего лесным хозяйством, а также руководителей государственных лесных и природоохранных учреждений по вопросам состояния, охраны, защиты лесного фонда, воспроизводства лесов, лесоразведения и лесопользования;";</w:t>
      </w:r>
      <w:r>
        <w:br/>
      </w:r>
      <w:r>
        <w:rPr>
          <w:rFonts w:ascii="Times New Roman"/>
          <w:b w:val="false"/>
          <w:i w:val="false"/>
          <w:color w:val="000000"/>
          <w:sz w:val="28"/>
        </w:rPr>
        <w:t>
      в подпункте 6) слова "в порядке, установленном законодательством Республики Казахстан" заменить словами ", в соответствии с настоящим Кодексом";</w:t>
      </w:r>
      <w:r>
        <w:br/>
      </w:r>
      <w:r>
        <w:rPr>
          <w:rFonts w:ascii="Times New Roman"/>
          <w:b w:val="false"/>
          <w:i w:val="false"/>
          <w:color w:val="000000"/>
          <w:sz w:val="28"/>
        </w:rPr>
        <w:t>
      дополнить подпунктами 9), 10), 11) и 12) следующего содержания:</w:t>
      </w:r>
      <w:r>
        <w:br/>
      </w:r>
      <w:r>
        <w:rPr>
          <w:rFonts w:ascii="Times New Roman"/>
          <w:b w:val="false"/>
          <w:i w:val="false"/>
          <w:color w:val="000000"/>
          <w:sz w:val="28"/>
        </w:rPr>
        <w:t>
      "9) осуществляют государственный контроль за:</w:t>
      </w:r>
      <w:r>
        <w:br/>
      </w:r>
      <w:r>
        <w:rPr>
          <w:rFonts w:ascii="Times New Roman"/>
          <w:b w:val="false"/>
          <w:i w:val="false"/>
          <w:color w:val="000000"/>
          <w:sz w:val="28"/>
        </w:rPr>
        <w:t>
      количественными и качественными изменениями в лесном фонде, его санитарным состоянием;</w:t>
      </w:r>
      <w:r>
        <w:br/>
      </w:r>
      <w:r>
        <w:rPr>
          <w:rFonts w:ascii="Times New Roman"/>
          <w:b w:val="false"/>
          <w:i w:val="false"/>
          <w:color w:val="000000"/>
          <w:sz w:val="28"/>
        </w:rPr>
        <w:t>
      порядком передачи лесных ресурсов в лесопользование на участках государственного лесного фонда и соблюдением договоров долгосрочного лесопользования;</w:t>
      </w:r>
      <w:r>
        <w:br/>
      </w:r>
      <w:r>
        <w:rPr>
          <w:rFonts w:ascii="Times New Roman"/>
          <w:b w:val="false"/>
          <w:i w:val="false"/>
          <w:color w:val="000000"/>
          <w:sz w:val="28"/>
        </w:rPr>
        <w:t>
      выполнением требований пожарной безопасности в лесах, мероприятий по предупреждению лесных пожаров, по обеспечению их своевременного обнаружения и ликвидации, а также точностью учета площадей гарей и определения причиненного пожарами ущерба государственному лесному фонду, своевременностью принятых мер по ликвидации последствий лесных пожаров;</w:t>
      </w:r>
      <w:r>
        <w:br/>
      </w:r>
      <w:r>
        <w:rPr>
          <w:rFonts w:ascii="Times New Roman"/>
          <w:b w:val="false"/>
          <w:i w:val="false"/>
          <w:color w:val="000000"/>
          <w:sz w:val="28"/>
        </w:rPr>
        <w:t>
      выполнением мероприятий по защите лесов от вредителей и болезней, своевременностью принятых мер по предупреждению возникновения, распространения, точностью учета и прогнозирования очагов вредителей и болезней леса, ослабления и гибели насаждений от неблагоприятных воздействий природного и антропогенного характера;</w:t>
      </w:r>
      <w:r>
        <w:br/>
      </w:r>
      <w:r>
        <w:rPr>
          <w:rFonts w:ascii="Times New Roman"/>
          <w:b w:val="false"/>
          <w:i w:val="false"/>
          <w:color w:val="000000"/>
          <w:sz w:val="28"/>
        </w:rPr>
        <w:t>
      отводом лесосек;</w:t>
      </w:r>
      <w:r>
        <w:br/>
      </w:r>
      <w:r>
        <w:rPr>
          <w:rFonts w:ascii="Times New Roman"/>
          <w:b w:val="false"/>
          <w:i w:val="false"/>
          <w:color w:val="000000"/>
          <w:sz w:val="28"/>
        </w:rPr>
        <w:t>
      соблюдением правил отпуска древесины на корню и рубок леса, иных правил лесопользования;</w:t>
      </w:r>
      <w:r>
        <w:br/>
      </w:r>
      <w:r>
        <w:rPr>
          <w:rFonts w:ascii="Times New Roman"/>
          <w:b w:val="false"/>
          <w:i w:val="false"/>
          <w:color w:val="000000"/>
          <w:sz w:val="28"/>
        </w:rPr>
        <w:t>
      соблюдением режимов охраны в лесах особо охраняемых природных территорий;</w:t>
      </w:r>
      <w:r>
        <w:br/>
      </w:r>
      <w:r>
        <w:rPr>
          <w:rFonts w:ascii="Times New Roman"/>
          <w:b w:val="false"/>
          <w:i w:val="false"/>
          <w:color w:val="000000"/>
          <w:sz w:val="28"/>
        </w:rPr>
        <w:t>
      соблюдением правил лесосеменного районирования, заготовкой, хранением, обработкой и качеством лесных семян, ведением питомнического хозяйства на участках государственного лесного фонда;</w:t>
      </w:r>
      <w:r>
        <w:br/>
      </w:r>
      <w:r>
        <w:rPr>
          <w:rFonts w:ascii="Times New Roman"/>
          <w:b w:val="false"/>
          <w:i w:val="false"/>
          <w:color w:val="000000"/>
          <w:sz w:val="28"/>
        </w:rPr>
        <w:t>
      использованием земель лесного фонда в соответствии с их целевым назначением и охраной этих земель;</w:t>
      </w:r>
      <w:r>
        <w:br/>
      </w:r>
      <w:r>
        <w:rPr>
          <w:rFonts w:ascii="Times New Roman"/>
          <w:b w:val="false"/>
          <w:i w:val="false"/>
          <w:color w:val="000000"/>
          <w:sz w:val="28"/>
        </w:rPr>
        <w:t>
      соблюдением порядка пользования государственным лесным фондом при строительных работах, добыче полезных ископаемых, прокладке коммуникаций и выполнении иных работ, не связанных с ведением лесного хозяйства и лесопользованием;";</w:t>
      </w:r>
      <w:r>
        <w:br/>
      </w:r>
      <w:r>
        <w:rPr>
          <w:rFonts w:ascii="Times New Roman"/>
          <w:b w:val="false"/>
          <w:i w:val="false"/>
          <w:color w:val="000000"/>
          <w:sz w:val="28"/>
        </w:rPr>
        <w:t>
      10) согласовывают проекты ставок платы за лесные пользования научастках государственного лесного фонда (за исключением ставок за древесину, отпускаемую на корню), разработанных местными исполнительными органами областей (города республиканского значения, столицы);</w:t>
      </w:r>
      <w:r>
        <w:br/>
      </w:r>
      <w:r>
        <w:rPr>
          <w:rFonts w:ascii="Times New Roman"/>
          <w:b w:val="false"/>
          <w:i w:val="false"/>
          <w:color w:val="000000"/>
          <w:sz w:val="28"/>
        </w:rPr>
        <w:t>
      11) осуществляют проверку материалов тендеров и условий договоров по предоставлению лесных ресурсов в долгосрочное лесопользование на участках государственного лесного фонда, находящихся в функциональном ведении областных исполнительных органов и дают заключение в уполномоченный орган;</w:t>
      </w:r>
      <w:r>
        <w:br/>
      </w:r>
      <w:r>
        <w:rPr>
          <w:rFonts w:ascii="Times New Roman"/>
          <w:b w:val="false"/>
          <w:i w:val="false"/>
          <w:color w:val="000000"/>
          <w:sz w:val="28"/>
        </w:rPr>
        <w:t>
      12) проводят государственную регистрацию договора долгосрочного лесопользования на участках государственного лесного фонда";</w:t>
      </w:r>
      <w:r>
        <w:br/>
      </w:r>
      <w:r>
        <w:rPr>
          <w:rFonts w:ascii="Times New Roman"/>
          <w:b w:val="false"/>
          <w:i w:val="false"/>
          <w:color w:val="000000"/>
          <w:sz w:val="28"/>
        </w:rPr>
        <w:t>
      в пункте 3 слово "органов" заменить словом "подразделений";</w:t>
      </w:r>
      <w:r>
        <w:br/>
      </w:r>
      <w:r>
        <w:rPr>
          <w:rFonts w:ascii="Times New Roman"/>
          <w:b w:val="false"/>
          <w:i w:val="false"/>
          <w:color w:val="000000"/>
          <w:sz w:val="28"/>
        </w:rPr>
        <w:t>
      7) статью 15 дополнить подпунктом 1-1) следующего содержания:</w:t>
      </w:r>
      <w:r>
        <w:br/>
      </w:r>
      <w:r>
        <w:rPr>
          <w:rFonts w:ascii="Times New Roman"/>
          <w:b w:val="false"/>
          <w:i w:val="false"/>
          <w:color w:val="000000"/>
          <w:sz w:val="28"/>
        </w:rPr>
        <w:t>
      "1-1) участвуют в выработке предложений по формированию государственной лесной политики;";</w:t>
      </w:r>
      <w:r>
        <w:br/>
      </w:r>
      <w:r>
        <w:rPr>
          <w:rFonts w:ascii="Times New Roman"/>
          <w:b w:val="false"/>
          <w:i w:val="false"/>
          <w:color w:val="000000"/>
          <w:sz w:val="28"/>
        </w:rPr>
        <w:t>
      8) статью 18 дополнить подпунктом 13) следующего содержания:</w:t>
      </w:r>
      <w:r>
        <w:br/>
      </w:r>
      <w:r>
        <w:rPr>
          <w:rFonts w:ascii="Times New Roman"/>
          <w:b w:val="false"/>
          <w:i w:val="false"/>
          <w:color w:val="000000"/>
          <w:sz w:val="28"/>
        </w:rPr>
        <w:t>
      "13) выполняет мероприятия по охране животного мира на участках государственного лесного фонда, предоставленных ему на праве лесовладения.";</w:t>
      </w:r>
      <w:r>
        <w:br/>
      </w:r>
      <w:r>
        <w:rPr>
          <w:rFonts w:ascii="Times New Roman"/>
          <w:b w:val="false"/>
          <w:i w:val="false"/>
          <w:color w:val="000000"/>
          <w:sz w:val="28"/>
        </w:rPr>
        <w:t>
      9) в пункте 2 статьи 19 слова "территориальные органы" заменить словами "территориальные подразделения";</w:t>
      </w:r>
      <w:r>
        <w:br/>
      </w:r>
      <w:r>
        <w:rPr>
          <w:rFonts w:ascii="Times New Roman"/>
          <w:b w:val="false"/>
          <w:i w:val="false"/>
          <w:color w:val="000000"/>
          <w:sz w:val="28"/>
        </w:rPr>
        <w:t>
      10) в статье 20:</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20. Государственная лесная инспекция Республики</w:t>
      </w:r>
      <w:r>
        <w:br/>
      </w:r>
      <w:r>
        <w:rPr>
          <w:rFonts w:ascii="Times New Roman"/>
          <w:b w:val="false"/>
          <w:i w:val="false"/>
          <w:color w:val="000000"/>
          <w:sz w:val="28"/>
        </w:rPr>
        <w:t>
                  Казахстан";</w:t>
      </w:r>
      <w:r>
        <w:br/>
      </w:r>
      <w:r>
        <w:rPr>
          <w:rFonts w:ascii="Times New Roman"/>
          <w:b w:val="false"/>
          <w:i w:val="false"/>
          <w:color w:val="000000"/>
          <w:sz w:val="28"/>
        </w:rPr>
        <w:t>
      пункт 1 изложить следующей редакции:</w:t>
      </w:r>
      <w:r>
        <w:br/>
      </w:r>
      <w:r>
        <w:rPr>
          <w:rFonts w:ascii="Times New Roman"/>
          <w:b w:val="false"/>
          <w:i w:val="false"/>
          <w:color w:val="000000"/>
          <w:sz w:val="28"/>
        </w:rPr>
        <w:t>
      "1. Государственная лесная инспекция Республики Казахстан состоит из должностных лиц уполномоченного органа и его территориальных подразделений, осуществляющих государственный контроль в области охраны, защиты, воспроизводства лесов, животного мира и особо охраняемых природных территорий.";</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Руководитель уполномоченного органа является по должности одновременно Главным государственным лесным инспектором Республики Казахстан.";</w:t>
      </w:r>
      <w:r>
        <w:br/>
      </w:r>
      <w:r>
        <w:rPr>
          <w:rFonts w:ascii="Times New Roman"/>
          <w:b w:val="false"/>
          <w:i w:val="false"/>
          <w:color w:val="000000"/>
          <w:sz w:val="28"/>
        </w:rPr>
        <w:t>
      в пунктах 5, 6, 7 и 8 слова "территориальных органов" заменить словами "территориальных подразделений";</w:t>
      </w:r>
      <w:r>
        <w:br/>
      </w:r>
      <w:r>
        <w:rPr>
          <w:rFonts w:ascii="Times New Roman"/>
          <w:b w:val="false"/>
          <w:i w:val="false"/>
          <w:color w:val="000000"/>
          <w:sz w:val="28"/>
        </w:rPr>
        <w:t>
      11) в статье 21:</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21. Права и обязанности должностных лиц государственной лесной инспекции Республики Казахстан"</w:t>
      </w:r>
      <w:r>
        <w:br/>
      </w:r>
      <w:r>
        <w:rPr>
          <w:rFonts w:ascii="Times New Roman"/>
          <w:b w:val="false"/>
          <w:i w:val="false"/>
          <w:color w:val="000000"/>
          <w:sz w:val="28"/>
        </w:rPr>
        <w:t>
      в пункте 1:</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"1. Должностные лица государственной лесной инспекции Республики Казахстан имеют право:";</w:t>
      </w:r>
      <w:r>
        <w:br/>
      </w:r>
      <w:r>
        <w:rPr>
          <w:rFonts w:ascii="Times New Roman"/>
          <w:b w:val="false"/>
          <w:i w:val="false"/>
          <w:color w:val="000000"/>
          <w:sz w:val="28"/>
        </w:rPr>
        <w:t>
      подпункт 2) исключить;</w:t>
      </w:r>
      <w:r>
        <w:br/>
      </w:r>
      <w:r>
        <w:rPr>
          <w:rFonts w:ascii="Times New Roman"/>
          <w:b w:val="false"/>
          <w:i w:val="false"/>
          <w:color w:val="000000"/>
          <w:sz w:val="28"/>
        </w:rPr>
        <w:t>
      в подпункте 6) слова "в необходимых случаях передавать в правоохранительные органы материалы для решения вопроса об их привлечении к уголовной ответственности" заменить словами "о нарушениях, предусматривающих уголовно наказуемые деяния, сообщать в правоохранительные органы для принятия процессуальных решений";</w:t>
      </w:r>
      <w:r>
        <w:br/>
      </w:r>
      <w:r>
        <w:rPr>
          <w:rFonts w:ascii="Times New Roman"/>
          <w:b w:val="false"/>
          <w:i w:val="false"/>
          <w:color w:val="000000"/>
          <w:sz w:val="28"/>
        </w:rPr>
        <w:t>
      дополнить подпунктом 7) следующего содержания:</w:t>
      </w:r>
      <w:r>
        <w:br/>
      </w:r>
      <w:r>
        <w:rPr>
          <w:rFonts w:ascii="Times New Roman"/>
          <w:b w:val="false"/>
          <w:i w:val="false"/>
          <w:color w:val="000000"/>
          <w:sz w:val="28"/>
        </w:rPr>
        <w:t>
      "7) изымать незаконно добытые лесные ресурсы, транспортные средства и иные предметы, явившиеся орудиями совершения правонарушения, обеспечивать их сохранность до вынесения судебного решения.";</w:t>
      </w:r>
      <w:r>
        <w:br/>
      </w:r>
      <w:r>
        <w:rPr>
          <w:rFonts w:ascii="Times New Roman"/>
          <w:b w:val="false"/>
          <w:i w:val="false"/>
          <w:color w:val="000000"/>
          <w:sz w:val="28"/>
        </w:rPr>
        <w:t>
      в пункте 2:</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"2. Должностные лица государственной лесной инспекции Республики Казахстан обязаны осуществлять контроль за:";</w:t>
      </w:r>
      <w:r>
        <w:br/>
      </w:r>
      <w:r>
        <w:rPr>
          <w:rFonts w:ascii="Times New Roman"/>
          <w:b w:val="false"/>
          <w:i w:val="false"/>
          <w:color w:val="000000"/>
          <w:sz w:val="28"/>
        </w:rPr>
        <w:t>
      подпункты 2) и 5-1) изложить в следующей редакции:</w:t>
      </w:r>
      <w:r>
        <w:br/>
      </w:r>
      <w:r>
        <w:rPr>
          <w:rFonts w:ascii="Times New Roman"/>
          <w:b w:val="false"/>
          <w:i w:val="false"/>
          <w:color w:val="000000"/>
          <w:sz w:val="28"/>
        </w:rPr>
        <w:t>
      "2) порядком передачи лесных ресурсов в лесопользование на участках государственного лесного фонда и соблюдением договоров;";</w:t>
      </w:r>
      <w:r>
        <w:br/>
      </w:r>
      <w:r>
        <w:rPr>
          <w:rFonts w:ascii="Times New Roman"/>
          <w:b w:val="false"/>
          <w:i w:val="false"/>
          <w:color w:val="000000"/>
          <w:sz w:val="28"/>
        </w:rPr>
        <w:t>
      "5-1) отводом лесосек;";</w:t>
      </w:r>
      <w:r>
        <w:br/>
      </w:r>
      <w:r>
        <w:rPr>
          <w:rFonts w:ascii="Times New Roman"/>
          <w:b w:val="false"/>
          <w:i w:val="false"/>
          <w:color w:val="000000"/>
          <w:sz w:val="28"/>
        </w:rPr>
        <w:t>
      в подпункте 4) слова "подтоплений, засорений, сточных вод и других видов хозяйственного воздействия" заменить словами "неблагоприятных воздействий природного и техногенного характера";</w:t>
      </w:r>
      <w:r>
        <w:br/>
      </w:r>
      <w:r>
        <w:rPr>
          <w:rFonts w:ascii="Times New Roman"/>
          <w:b w:val="false"/>
          <w:i w:val="false"/>
          <w:color w:val="000000"/>
          <w:sz w:val="28"/>
        </w:rPr>
        <w:t>
      подпункт 6) после слова "режимов" дополнить словом "охраны";</w:t>
      </w:r>
      <w:r>
        <w:br/>
      </w:r>
      <w:r>
        <w:rPr>
          <w:rFonts w:ascii="Times New Roman"/>
          <w:b w:val="false"/>
          <w:i w:val="false"/>
          <w:color w:val="000000"/>
          <w:sz w:val="28"/>
        </w:rPr>
        <w:t>
      подпункт 8) перед словом "использованием" дополнить словами "охраной и";</w:t>
      </w:r>
      <w:r>
        <w:br/>
      </w:r>
      <w:r>
        <w:rPr>
          <w:rFonts w:ascii="Times New Roman"/>
          <w:b w:val="false"/>
          <w:i w:val="false"/>
          <w:color w:val="000000"/>
          <w:sz w:val="28"/>
        </w:rPr>
        <w:t>
      пункты 3 и 4 изложить в следующей редакции:</w:t>
      </w:r>
      <w:r>
        <w:br/>
      </w:r>
      <w:r>
        <w:rPr>
          <w:rFonts w:ascii="Times New Roman"/>
          <w:b w:val="false"/>
          <w:i w:val="false"/>
          <w:color w:val="000000"/>
          <w:sz w:val="28"/>
        </w:rPr>
        <w:t>
      "3. Должностным лицам государственной лесной инспекции Республики Казахстан разрешается хранение, ношение и применение служебного оружия в порядке, установленном законодательством Республики Казахстан.</w:t>
      </w:r>
      <w:r>
        <w:br/>
      </w:r>
      <w:r>
        <w:rPr>
          <w:rFonts w:ascii="Times New Roman"/>
          <w:b w:val="false"/>
          <w:i w:val="false"/>
          <w:color w:val="000000"/>
          <w:sz w:val="28"/>
        </w:rPr>
        <w:t>
      4. Должностные лица государственной лесной инспекции Республики Казахстан в порядке, установленном законодательством Республики Казахстан, обеспечиваются форменным обмундированием (без погон) и служебным оружием.";</w:t>
      </w:r>
      <w:r>
        <w:br/>
      </w:r>
      <w:r>
        <w:rPr>
          <w:rFonts w:ascii="Times New Roman"/>
          <w:b w:val="false"/>
          <w:i w:val="false"/>
          <w:color w:val="000000"/>
          <w:sz w:val="28"/>
        </w:rPr>
        <w:t>
      12) пункт 4 статьи 22 изложить в следующей редакции:</w:t>
      </w:r>
      <w:r>
        <w:br/>
      </w:r>
      <w:r>
        <w:rPr>
          <w:rFonts w:ascii="Times New Roman"/>
          <w:b w:val="false"/>
          <w:i w:val="false"/>
          <w:color w:val="000000"/>
          <w:sz w:val="28"/>
        </w:rPr>
        <w:t>
      "4. Право лесовладения удостоверяется актом на право постоянного землепользования, выдаваемым уполномоченным органом по земельным отношениям.";</w:t>
      </w:r>
      <w:r>
        <w:br/>
      </w:r>
      <w:r>
        <w:rPr>
          <w:rFonts w:ascii="Times New Roman"/>
          <w:b w:val="false"/>
          <w:i w:val="false"/>
          <w:color w:val="000000"/>
          <w:sz w:val="28"/>
        </w:rPr>
        <w:t>
      13) в статье 24:</w:t>
      </w:r>
      <w:r>
        <w:br/>
      </w:r>
      <w:r>
        <w:rPr>
          <w:rFonts w:ascii="Times New Roman"/>
          <w:b w:val="false"/>
          <w:i w:val="false"/>
          <w:color w:val="000000"/>
          <w:sz w:val="28"/>
        </w:rPr>
        <w:t>
      в подпункте 3) слово "органами" заменить словом "подразделениями";</w:t>
      </w:r>
      <w:r>
        <w:br/>
      </w:r>
      <w:r>
        <w:rPr>
          <w:rFonts w:ascii="Times New Roman"/>
          <w:b w:val="false"/>
          <w:i w:val="false"/>
          <w:color w:val="000000"/>
          <w:sz w:val="28"/>
        </w:rPr>
        <w:t>
      подпункт 4) после слов "на реализацию" дополнить словами</w:t>
      </w:r>
      <w:r>
        <w:br/>
      </w:r>
      <w:r>
        <w:rPr>
          <w:rFonts w:ascii="Times New Roman"/>
          <w:b w:val="false"/>
          <w:i w:val="false"/>
          <w:color w:val="000000"/>
          <w:sz w:val="28"/>
        </w:rPr>
        <w:t>
"выращенной и (или)";</w:t>
      </w:r>
      <w:r>
        <w:br/>
      </w:r>
      <w:r>
        <w:rPr>
          <w:rFonts w:ascii="Times New Roman"/>
          <w:b w:val="false"/>
          <w:i w:val="false"/>
          <w:color w:val="000000"/>
          <w:sz w:val="28"/>
        </w:rPr>
        <w:t>
      14) в подпункте 4) статьи 25 после слов "собственности на" дополнить словами "выращенную и (или)";</w:t>
      </w:r>
      <w:r>
        <w:br/>
      </w:r>
      <w:r>
        <w:rPr>
          <w:rFonts w:ascii="Times New Roman"/>
          <w:b w:val="false"/>
          <w:i w:val="false"/>
          <w:color w:val="000000"/>
          <w:sz w:val="28"/>
        </w:rPr>
        <w:t>
      15) статью 26 дополнить подпунктами 6-2), 6-3) и 8) следующего содержания:</w:t>
      </w:r>
      <w:r>
        <w:br/>
      </w:r>
      <w:r>
        <w:rPr>
          <w:rFonts w:ascii="Times New Roman"/>
          <w:b w:val="false"/>
          <w:i w:val="false"/>
          <w:color w:val="000000"/>
          <w:sz w:val="28"/>
        </w:rPr>
        <w:t>
      "6-2) проводить освидетельствование мест рубок на участках государственного лесного фонда, в соответствии с Правилами, утвержденными Правительством Республики Казахстан;</w:t>
      </w:r>
      <w:r>
        <w:br/>
      </w:r>
      <w:r>
        <w:rPr>
          <w:rFonts w:ascii="Times New Roman"/>
          <w:b w:val="false"/>
          <w:i w:val="false"/>
          <w:color w:val="000000"/>
          <w:sz w:val="28"/>
        </w:rPr>
        <w:t>
      6-3) осуществлять клеймение деревьев, хлыстов, сортиментов и пней в соответствии с Правилами применения клейм в лесном фонде Республики Казахстан, утвержденными Правительством Республики Казахстан;";</w:t>
      </w:r>
      <w:r>
        <w:br/>
      </w:r>
      <w:r>
        <w:rPr>
          <w:rFonts w:ascii="Times New Roman"/>
          <w:b w:val="false"/>
          <w:i w:val="false"/>
          <w:color w:val="000000"/>
          <w:sz w:val="28"/>
        </w:rPr>
        <w:t>
      "8) соблюдать правила заготовки, переработки, хранения и использования лесных семян, утвержденные Правительством Республики Казахстан и правила лесосеменного районирования, утвержденные уполномоченным органом.";</w:t>
      </w:r>
      <w:r>
        <w:br/>
      </w:r>
      <w:r>
        <w:rPr>
          <w:rFonts w:ascii="Times New Roman"/>
          <w:b w:val="false"/>
          <w:i w:val="false"/>
          <w:color w:val="000000"/>
          <w:sz w:val="28"/>
        </w:rPr>
        <w:t>
      16) в пункте 1 статьи 31 слова "уполномоченным органом или областным исполнительным органом, в ведении которых находятся участки государственного лесного фонда," заменить словами "государственным лесовладельцем";</w:t>
      </w:r>
      <w:r>
        <w:br/>
      </w:r>
      <w:r>
        <w:rPr>
          <w:rFonts w:ascii="Times New Roman"/>
          <w:b w:val="false"/>
          <w:i w:val="false"/>
          <w:color w:val="000000"/>
          <w:sz w:val="28"/>
        </w:rPr>
        <w:t>
      17) подпункт 1) статьи 32 изложить в следующей редакции:</w:t>
      </w:r>
      <w:r>
        <w:br/>
      </w:r>
      <w:r>
        <w:rPr>
          <w:rFonts w:ascii="Times New Roman"/>
          <w:b w:val="false"/>
          <w:i w:val="false"/>
          <w:color w:val="000000"/>
          <w:sz w:val="28"/>
        </w:rPr>
        <w:t>
      "1) границы участка государственного лесного фонда, на котором осуществляется лесопользование, в виде выкопировки из картографических материалов лесоустройства, с указанием номеров лесных выделов и лесных кварталов;";</w:t>
      </w:r>
      <w:r>
        <w:br/>
      </w:r>
      <w:r>
        <w:rPr>
          <w:rFonts w:ascii="Times New Roman"/>
          <w:b w:val="false"/>
          <w:i w:val="false"/>
          <w:color w:val="000000"/>
          <w:sz w:val="28"/>
        </w:rPr>
        <w:t>
      18) в статье 33:</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Договор долгосрочного лесопользования на участках государственного лесного фонда заключается в письменной форме и подлежит государственной регистрации в территориальных подразделениях уполномоченного органа в порядке, установленном Правительством Республики Казахстан.";</w:t>
      </w:r>
      <w:r>
        <w:br/>
      </w:r>
      <w:r>
        <w:rPr>
          <w:rFonts w:ascii="Times New Roman"/>
          <w:b w:val="false"/>
          <w:i w:val="false"/>
          <w:color w:val="000000"/>
          <w:sz w:val="28"/>
        </w:rPr>
        <w:t>
      пункт 2 дополнить словами "в территориальных подразделениях уполномоченного органа";</w:t>
      </w:r>
      <w:r>
        <w:br/>
      </w:r>
      <w:r>
        <w:rPr>
          <w:rFonts w:ascii="Times New Roman"/>
          <w:b w:val="false"/>
          <w:i w:val="false"/>
          <w:color w:val="000000"/>
          <w:sz w:val="28"/>
        </w:rPr>
        <w:t>
      19) пункт 2 статьи 36 изложить в следующей редакции:</w:t>
      </w:r>
      <w:r>
        <w:br/>
      </w:r>
      <w:r>
        <w:rPr>
          <w:rFonts w:ascii="Times New Roman"/>
          <w:b w:val="false"/>
          <w:i w:val="false"/>
          <w:color w:val="000000"/>
          <w:sz w:val="28"/>
        </w:rPr>
        <w:t>
      "2. Основанием для выдачи лесорубочного билета являются приказ уполномоченного органа об утверждении ежегодных объемов рубок леса, заготовки живицы, древесных соков и второстепенных древесных ресурсов на территории государственного лесного фонда.";</w:t>
      </w:r>
      <w:r>
        <w:br/>
      </w:r>
      <w:r>
        <w:rPr>
          <w:rFonts w:ascii="Times New Roman"/>
          <w:b w:val="false"/>
          <w:i w:val="false"/>
          <w:color w:val="000000"/>
          <w:sz w:val="28"/>
        </w:rPr>
        <w:t>
      20) пункт 1 статьи 37 дополнить подпунктом 5) следующего содержания:</w:t>
      </w:r>
      <w:r>
        <w:br/>
      </w:r>
      <w:r>
        <w:rPr>
          <w:rFonts w:ascii="Times New Roman"/>
          <w:b w:val="false"/>
          <w:i w:val="false"/>
          <w:color w:val="000000"/>
          <w:sz w:val="28"/>
        </w:rPr>
        <w:t>
      "5) при осуществлении долгосрочного лесопользования на участках государственного лесного фонда размещать лесные питомники и плантации специального назначения.";</w:t>
      </w:r>
      <w:r>
        <w:br/>
      </w:r>
      <w:r>
        <w:rPr>
          <w:rFonts w:ascii="Times New Roman"/>
          <w:b w:val="false"/>
          <w:i w:val="false"/>
          <w:color w:val="000000"/>
          <w:sz w:val="28"/>
        </w:rPr>
        <w:t>
      21) в статье 38:</w:t>
      </w:r>
      <w:r>
        <w:br/>
      </w:r>
      <w:r>
        <w:rPr>
          <w:rFonts w:ascii="Times New Roman"/>
          <w:b w:val="false"/>
          <w:i w:val="false"/>
          <w:color w:val="000000"/>
          <w:sz w:val="28"/>
        </w:rPr>
        <w:t>
      дополнить подпунктом 12-1) следующего содержания:</w:t>
      </w:r>
      <w:r>
        <w:br/>
      </w:r>
      <w:r>
        <w:rPr>
          <w:rFonts w:ascii="Times New Roman"/>
          <w:b w:val="false"/>
          <w:i w:val="false"/>
          <w:color w:val="000000"/>
          <w:sz w:val="28"/>
        </w:rPr>
        <w:t>
      "12-1) при отсутствии у государственного лесовладельца лесокультурного фонда, а также возможности предоставления лесопользователю дополнительного участка на территории государственного лесного фонда, вносить в местный бюджет плату в размере стоимости посадки и выращивания лесных культур до перевода в покрытую лесом площадь, определяемую расчетно-технологической картой, разработанной лесовладельцем;";</w:t>
      </w:r>
      <w:r>
        <w:br/>
      </w:r>
      <w:r>
        <w:rPr>
          <w:rFonts w:ascii="Times New Roman"/>
          <w:b w:val="false"/>
          <w:i w:val="false"/>
          <w:color w:val="000000"/>
          <w:sz w:val="28"/>
        </w:rPr>
        <w:t>
      в подпункте 20) слова "территориальным органам" заменить словами "территориальным подразделениям";</w:t>
      </w:r>
      <w:r>
        <w:br/>
      </w:r>
      <w:r>
        <w:rPr>
          <w:rFonts w:ascii="Times New Roman"/>
          <w:b w:val="false"/>
          <w:i w:val="false"/>
          <w:color w:val="000000"/>
          <w:sz w:val="28"/>
        </w:rPr>
        <w:t>
      22) в статье 39:</w:t>
      </w:r>
      <w:r>
        <w:br/>
      </w:r>
      <w:r>
        <w:rPr>
          <w:rFonts w:ascii="Times New Roman"/>
          <w:b w:val="false"/>
          <w:i w:val="false"/>
          <w:color w:val="000000"/>
          <w:sz w:val="28"/>
        </w:rPr>
        <w:t>
      в пункте 1 слова "может быть приостановлено" заменить словом " приостанавливается";</w:t>
      </w:r>
      <w:r>
        <w:br/>
      </w:r>
      <w:r>
        <w:rPr>
          <w:rFonts w:ascii="Times New Roman"/>
          <w:b w:val="false"/>
          <w:i w:val="false"/>
          <w:color w:val="000000"/>
          <w:sz w:val="28"/>
        </w:rPr>
        <w:t>
      в пункте 2 слова "может быть ограничено" заменить словом "ограничивается";</w:t>
      </w:r>
      <w:r>
        <w:br/>
      </w:r>
      <w:r>
        <w:rPr>
          <w:rFonts w:ascii="Times New Roman"/>
          <w:b w:val="false"/>
          <w:i w:val="false"/>
          <w:color w:val="000000"/>
          <w:sz w:val="28"/>
        </w:rPr>
        <w:t>
      23) в пункте 4 статьи 42 слова "могут быть ограничены" заменить словом "ограничиваются";</w:t>
      </w:r>
      <w:r>
        <w:br/>
      </w:r>
      <w:r>
        <w:rPr>
          <w:rFonts w:ascii="Times New Roman"/>
          <w:b w:val="false"/>
          <w:i w:val="false"/>
          <w:color w:val="000000"/>
          <w:sz w:val="28"/>
        </w:rPr>
        <w:t>
      24) в подпункте 3) пункта 2 статьи 44 слова "и лесопарки" исключить;</w:t>
      </w:r>
      <w:r>
        <w:br/>
      </w:r>
      <w:r>
        <w:rPr>
          <w:rFonts w:ascii="Times New Roman"/>
          <w:b w:val="false"/>
          <w:i w:val="false"/>
          <w:color w:val="000000"/>
          <w:sz w:val="28"/>
        </w:rPr>
        <w:t>
      25) в пункте 3 статьи 47 слова "при необходимости может устанавливаться" заменить словом "устанавливается";</w:t>
      </w:r>
      <w:r>
        <w:br/>
      </w:r>
      <w:r>
        <w:rPr>
          <w:rFonts w:ascii="Times New Roman"/>
          <w:b w:val="false"/>
          <w:i w:val="false"/>
          <w:color w:val="000000"/>
          <w:sz w:val="28"/>
        </w:rPr>
        <w:t>
      26) в статье 49:</w:t>
      </w:r>
      <w:r>
        <w:br/>
      </w:r>
      <w:r>
        <w:rPr>
          <w:rFonts w:ascii="Times New Roman"/>
          <w:b w:val="false"/>
          <w:i w:val="false"/>
          <w:color w:val="000000"/>
          <w:sz w:val="28"/>
        </w:rPr>
        <w:t>
      в пункте 1 слова "территориальным органом" заменить словами "территориальным подразделением";</w:t>
      </w:r>
      <w:r>
        <w:br/>
      </w:r>
      <w:r>
        <w:rPr>
          <w:rFonts w:ascii="Times New Roman"/>
          <w:b w:val="false"/>
          <w:i w:val="false"/>
          <w:color w:val="000000"/>
          <w:sz w:val="28"/>
        </w:rPr>
        <w:t>
      в пункте 2 слова "территориального органа" заменить словами "территориального подразделения";</w:t>
      </w:r>
      <w:r>
        <w:br/>
      </w:r>
      <w:r>
        <w:rPr>
          <w:rFonts w:ascii="Times New Roman"/>
          <w:b w:val="false"/>
          <w:i w:val="false"/>
          <w:color w:val="000000"/>
          <w:sz w:val="28"/>
        </w:rPr>
        <w:t>
      27) пункт 2 статьи 56 дополнить словами "с применением материалов аэрофотосъемки и космосъемки";</w:t>
      </w:r>
      <w:r>
        <w:br/>
      </w:r>
      <w:r>
        <w:rPr>
          <w:rFonts w:ascii="Times New Roman"/>
          <w:b w:val="false"/>
          <w:i w:val="false"/>
          <w:color w:val="000000"/>
          <w:sz w:val="28"/>
        </w:rPr>
        <w:t>
      28) в пункте 1 статьи 57 после слов "за прошедший ревизионный период," дополнить словами "планируются лесохозяйственные мероприятия,";</w:t>
      </w:r>
      <w:r>
        <w:br/>
      </w:r>
      <w:r>
        <w:rPr>
          <w:rFonts w:ascii="Times New Roman"/>
          <w:b w:val="false"/>
          <w:i w:val="false"/>
          <w:color w:val="000000"/>
          <w:sz w:val="28"/>
        </w:rPr>
        <w:t>
      29) в пункте 1 статьи 63 слова "территориальные органы" заменить словами "территориальные подразделения";</w:t>
      </w:r>
      <w:r>
        <w:br/>
      </w:r>
      <w:r>
        <w:rPr>
          <w:rFonts w:ascii="Times New Roman"/>
          <w:b w:val="false"/>
          <w:i w:val="false"/>
          <w:color w:val="000000"/>
          <w:sz w:val="28"/>
        </w:rPr>
        <w:t>
      30) статью 65 изложить в следующей редакции:</w:t>
      </w:r>
      <w:r>
        <w:br/>
      </w:r>
      <w:r>
        <w:rPr>
          <w:rFonts w:ascii="Times New Roman"/>
          <w:b w:val="false"/>
          <w:i w:val="false"/>
          <w:color w:val="000000"/>
          <w:sz w:val="28"/>
        </w:rPr>
        <w:t>
      "Статья 65. Авиационные работы по охране и защите лесного фонда</w:t>
      </w:r>
      <w:r>
        <w:br/>
      </w:r>
      <w:r>
        <w:rPr>
          <w:rFonts w:ascii="Times New Roman"/>
          <w:b w:val="false"/>
          <w:i w:val="false"/>
          <w:color w:val="000000"/>
          <w:sz w:val="28"/>
        </w:rPr>
        <w:t>
      1. Авиационные работы по охране и защите лесного фонда осуществляются организациями, специализирующимися в данной области, в</w:t>
      </w:r>
      <w:r>
        <w:br/>
      </w:r>
      <w:r>
        <w:rPr>
          <w:rFonts w:ascii="Times New Roman"/>
          <w:b w:val="false"/>
          <w:i w:val="false"/>
          <w:color w:val="000000"/>
          <w:sz w:val="28"/>
        </w:rPr>
        <w:t>
соответствии с правилами, утвержденными Правительством Республики</w:t>
      </w:r>
      <w:r>
        <w:br/>
      </w:r>
      <w:r>
        <w:rPr>
          <w:rFonts w:ascii="Times New Roman"/>
          <w:b w:val="false"/>
          <w:i w:val="false"/>
          <w:color w:val="000000"/>
          <w:sz w:val="28"/>
        </w:rPr>
        <w:t>
Казахстан.</w:t>
      </w:r>
      <w:r>
        <w:br/>
      </w:r>
      <w:r>
        <w:rPr>
          <w:rFonts w:ascii="Times New Roman"/>
          <w:b w:val="false"/>
          <w:i w:val="false"/>
          <w:color w:val="000000"/>
          <w:sz w:val="28"/>
        </w:rPr>
        <w:t>
      2. Для выполнения авиационных работ по охране лесов от пожаров организации, специализирующиеся в данной области, обеспечиваются краткосрочными, среднесрочными и долгосрочными прогнозами погоды государственной метеорологической службой.";</w:t>
      </w:r>
      <w:r>
        <w:br/>
      </w:r>
      <w:r>
        <w:rPr>
          <w:rFonts w:ascii="Times New Roman"/>
          <w:b w:val="false"/>
          <w:i w:val="false"/>
          <w:color w:val="000000"/>
          <w:sz w:val="28"/>
        </w:rPr>
        <w:t>
      31) статью 67 дополнить пунктом 2-1 следующего содержания:</w:t>
      </w:r>
      <w:r>
        <w:br/>
      </w:r>
      <w:r>
        <w:rPr>
          <w:rFonts w:ascii="Times New Roman"/>
          <w:b w:val="false"/>
          <w:i w:val="false"/>
          <w:color w:val="000000"/>
          <w:sz w:val="28"/>
        </w:rPr>
        <w:t>
      "2-1. Перечень особо опасных вредителей и болезней леса, за исключением карантинных видов, и порядок борьбы с ними утверждаются Правительством Республики Казахстан.";</w:t>
      </w:r>
      <w:r>
        <w:br/>
      </w:r>
      <w:r>
        <w:rPr>
          <w:rFonts w:ascii="Times New Roman"/>
          <w:b w:val="false"/>
          <w:i w:val="false"/>
          <w:color w:val="000000"/>
          <w:sz w:val="28"/>
        </w:rPr>
        <w:t>
      32) статью 73 дополнить пунктом 3-1 следующего содержания:</w:t>
      </w:r>
      <w:r>
        <w:br/>
      </w:r>
      <w:r>
        <w:rPr>
          <w:rFonts w:ascii="Times New Roman"/>
          <w:b w:val="false"/>
          <w:i w:val="false"/>
          <w:color w:val="000000"/>
          <w:sz w:val="28"/>
        </w:rPr>
        <w:t>
      "3-1. Инвентаризация лесных культур, питомников, площадей с проведенными мерами содействия естественному возобновлению леса и оставленных под естественное заращивание в государственном лесном фонде осуществляется в порядке, установленном уполномоченным органом.";</w:t>
      </w:r>
      <w:r>
        <w:br/>
      </w:r>
      <w:r>
        <w:rPr>
          <w:rFonts w:ascii="Times New Roman"/>
          <w:b w:val="false"/>
          <w:i w:val="false"/>
          <w:color w:val="000000"/>
          <w:sz w:val="28"/>
        </w:rPr>
        <w:t>
      33) в статье 82:</w:t>
      </w:r>
      <w:r>
        <w:br/>
      </w:r>
      <w:r>
        <w:rPr>
          <w:rFonts w:ascii="Times New Roman"/>
          <w:b w:val="false"/>
          <w:i w:val="false"/>
          <w:color w:val="000000"/>
          <w:sz w:val="28"/>
        </w:rPr>
        <w:t>
      в заголовке слова "и лесопарках" исключить;</w:t>
      </w:r>
      <w:r>
        <w:br/>
      </w:r>
      <w:r>
        <w:rPr>
          <w:rFonts w:ascii="Times New Roman"/>
          <w:b w:val="false"/>
          <w:i w:val="false"/>
          <w:color w:val="000000"/>
          <w:sz w:val="28"/>
        </w:rPr>
        <w:t>
      в пункте 1 слова "и лесопарки" исключить;</w:t>
      </w:r>
      <w:r>
        <w:br/>
      </w:r>
      <w:r>
        <w:rPr>
          <w:rFonts w:ascii="Times New Roman"/>
          <w:b w:val="false"/>
          <w:i w:val="false"/>
          <w:color w:val="000000"/>
          <w:sz w:val="28"/>
        </w:rPr>
        <w:t>
      34) в пункте 3 статьи 84 слова "территориальными органами" заменить словами "территориальными подразделениями";</w:t>
      </w:r>
      <w:r>
        <w:br/>
      </w:r>
      <w:r>
        <w:rPr>
          <w:rFonts w:ascii="Times New Roman"/>
          <w:b w:val="false"/>
          <w:i w:val="false"/>
          <w:color w:val="000000"/>
          <w:sz w:val="28"/>
        </w:rPr>
        <w:t>
      35) пункт 1 статьи 88 дополнить подпунктом 8) следующего содержания:</w:t>
      </w:r>
      <w:r>
        <w:br/>
      </w:r>
      <w:r>
        <w:rPr>
          <w:rFonts w:ascii="Times New Roman"/>
          <w:b w:val="false"/>
          <w:i w:val="false"/>
          <w:color w:val="000000"/>
          <w:sz w:val="28"/>
        </w:rPr>
        <w:t>
      "8) пользование участками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w:t>
      </w:r>
      <w:r>
        <w:br/>
      </w:r>
      <w:r>
        <w:rPr>
          <w:rFonts w:ascii="Times New Roman"/>
          <w:b w:val="false"/>
          <w:i w:val="false"/>
          <w:color w:val="000000"/>
          <w:sz w:val="28"/>
        </w:rPr>
        <w:t>
      36) дополнить статьей 102-1 следующего содержания:</w:t>
      </w:r>
      <w:r>
        <w:br/>
      </w:r>
      <w:r>
        <w:rPr>
          <w:rFonts w:ascii="Times New Roman"/>
          <w:b w:val="false"/>
          <w:i w:val="false"/>
          <w:color w:val="000000"/>
          <w:sz w:val="28"/>
        </w:rPr>
        <w:t>
      "Статья 102-1. Пользование участками государственного лесного</w:t>
      </w:r>
      <w:r>
        <w:br/>
      </w:r>
      <w:r>
        <w:rPr>
          <w:rFonts w:ascii="Times New Roman"/>
          <w:b w:val="false"/>
          <w:i w:val="false"/>
          <w:color w:val="000000"/>
          <w:sz w:val="28"/>
        </w:rPr>
        <w:t>
                     фонда для выращивания посадочного материала</w:t>
      </w:r>
      <w:r>
        <w:br/>
      </w:r>
      <w:r>
        <w:rPr>
          <w:rFonts w:ascii="Times New Roman"/>
          <w:b w:val="false"/>
          <w:i w:val="false"/>
          <w:color w:val="000000"/>
          <w:sz w:val="28"/>
        </w:rPr>
        <w:t>
                     древесных и кустарниковых пород и плантационных</w:t>
      </w:r>
      <w:r>
        <w:br/>
      </w:r>
      <w:r>
        <w:rPr>
          <w:rFonts w:ascii="Times New Roman"/>
          <w:b w:val="false"/>
          <w:i w:val="false"/>
          <w:color w:val="000000"/>
          <w:sz w:val="28"/>
        </w:rPr>
        <w:t>
                     насаждений специального назначения</w:t>
      </w:r>
      <w:r>
        <w:br/>
      </w:r>
      <w:r>
        <w:rPr>
          <w:rFonts w:ascii="Times New Roman"/>
          <w:b w:val="false"/>
          <w:i w:val="false"/>
          <w:color w:val="000000"/>
          <w:sz w:val="28"/>
        </w:rPr>
        <w:t>
      1. Участки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 предоставляются физическим и юридическим лицам в долгосрочное лесопользование на условиях договора в порядке, установленном настоящим Кодексом.</w:t>
      </w:r>
      <w:r>
        <w:br/>
      </w:r>
      <w:r>
        <w:rPr>
          <w:rFonts w:ascii="Times New Roman"/>
          <w:b w:val="false"/>
          <w:i w:val="false"/>
          <w:color w:val="000000"/>
          <w:sz w:val="28"/>
        </w:rPr>
        <w:t>
      2. Для выращивания плантационных насаждений специального назначения выделяются участки государственного лесного фонда, относящиеся только к нелесным угодьям.";</w:t>
      </w:r>
      <w:r>
        <w:br/>
      </w:r>
      <w:r>
        <w:rPr>
          <w:rFonts w:ascii="Times New Roman"/>
          <w:b w:val="false"/>
          <w:i w:val="false"/>
          <w:color w:val="000000"/>
          <w:sz w:val="28"/>
        </w:rPr>
        <w:t>
      37) в статье 112:</w:t>
      </w:r>
      <w:r>
        <w:br/>
      </w:r>
      <w:r>
        <w:rPr>
          <w:rFonts w:ascii="Times New Roman"/>
          <w:b w:val="false"/>
          <w:i w:val="false"/>
          <w:color w:val="000000"/>
          <w:sz w:val="28"/>
        </w:rPr>
        <w:t>
      в пункте 1:</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реализация товаров и продукции от переработки древесины, полученной при проведении рубок промежуточного пользования и прочих рубок, в том числе для обеспечения населения топливом, а также продукции побочных лесных пользований и оказания услуг по переработке древесины;";</w:t>
      </w:r>
      <w:r>
        <w:br/>
      </w:r>
      <w:r>
        <w:rPr>
          <w:rFonts w:ascii="Times New Roman"/>
          <w:b w:val="false"/>
          <w:i w:val="false"/>
          <w:color w:val="000000"/>
          <w:sz w:val="28"/>
        </w:rPr>
        <w:t>
      дополнить подпунктом 3) следующего содержания:</w:t>
      </w:r>
      <w:r>
        <w:br/>
      </w:r>
      <w:r>
        <w:rPr>
          <w:rFonts w:ascii="Times New Roman"/>
          <w:b w:val="false"/>
          <w:i w:val="false"/>
          <w:color w:val="000000"/>
          <w:sz w:val="28"/>
        </w:rPr>
        <w:t>
      "3) оказание транспортных услуг населению по перевозке грузов в пределах территорий лесных учреждений.";</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В целях получения доходов от видов деятельности, указанных в пункте 1 настоящей статьи, государственные учреждения лесного хозяйства могут участвовать в конкурсах государственных закупок.".</w:t>
      </w:r>
      <w:r>
        <w:br/>
      </w:r>
      <w:r>
        <w:rPr>
          <w:rFonts w:ascii="Times New Roman"/>
          <w:b w:val="false"/>
          <w:i w:val="false"/>
          <w:color w:val="000000"/>
          <w:sz w:val="28"/>
        </w:rPr>
        <w:t xml:space="preserve">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 внесении изменений и дополнений в некоторые законодательные акты Республики Казахстан по вопросам страхования", опубликованный в газетах "Егемен Қазақстан" и "Казахстанская правда" 27 июля 2010 г.):</w:t>
      </w:r>
      <w:r>
        <w:br/>
      </w:r>
      <w:r>
        <w:rPr>
          <w:rFonts w:ascii="Times New Roman"/>
          <w:b w:val="false"/>
          <w:i w:val="false"/>
          <w:color w:val="000000"/>
          <w:sz w:val="28"/>
        </w:rPr>
        <w:t>
      1) в подпункте 9) пункта 1 статьи 534 после слова "животных" дополнить словом ", растений";</w:t>
      </w:r>
      <w:r>
        <w:br/>
      </w:r>
      <w:r>
        <w:rPr>
          <w:rFonts w:ascii="Times New Roman"/>
          <w:b w:val="false"/>
          <w:i w:val="false"/>
          <w:color w:val="000000"/>
          <w:sz w:val="28"/>
        </w:rPr>
        <w:t>
      2) в подпункте 3) статьи 540 после слова "животных" дополнить словом ", растений";</w:t>
      </w:r>
      <w:r>
        <w:br/>
      </w:r>
      <w:r>
        <w:rPr>
          <w:rFonts w:ascii="Times New Roman"/>
          <w:b w:val="false"/>
          <w:i w:val="false"/>
          <w:color w:val="000000"/>
          <w:sz w:val="28"/>
        </w:rPr>
        <w:t>
      3) в подпункте 9) пункта 2 статьи 547 после слова "животных" дополнить словом ", растений".</w:t>
      </w:r>
      <w:r>
        <w:br/>
      </w: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 24, ст. 129; 2009 г., № 15-16, ст. 76; № 18, ст. 84; 2010 г., № 5, ст. 23):</w:t>
      </w:r>
      <w:r>
        <w:br/>
      </w:r>
      <w:r>
        <w:rPr>
          <w:rFonts w:ascii="Times New Roman"/>
          <w:b w:val="false"/>
          <w:i w:val="false"/>
          <w:color w:val="000000"/>
          <w:sz w:val="28"/>
        </w:rPr>
        <w:t>
      статью 1 дополнить подпунктами 63) и 64) следующего содержания:</w:t>
      </w:r>
      <w:r>
        <w:br/>
      </w:r>
      <w:r>
        <w:rPr>
          <w:rFonts w:ascii="Times New Roman"/>
          <w:b w:val="false"/>
          <w:i w:val="false"/>
          <w:color w:val="000000"/>
          <w:sz w:val="28"/>
        </w:rPr>
        <w:t>
      "63) озеленительные насаждения - лесопарки, парки, скверы, бульвары, линейные посадки, придомовые посадки, газоны, цветники, расположенные в границах населенных пунктов на землях общего пользования;</w:t>
      </w:r>
      <w:r>
        <w:br/>
      </w:r>
      <w:r>
        <w:rPr>
          <w:rFonts w:ascii="Times New Roman"/>
          <w:b w:val="false"/>
          <w:i w:val="false"/>
          <w:color w:val="000000"/>
          <w:sz w:val="28"/>
        </w:rPr>
        <w:t>
      64) лесопарк - естественное и (или) искусственное насаждение, расположенное в границах населенного пункта на землях общего пользования, требующее проведения мероприятий для формирования устойчивого природного комплекса со всеми элементами естественного леса".</w:t>
      </w:r>
      <w:r>
        <w:br/>
      </w: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охране, воспроизводстве и использовании животного мира" (Ведомости Парламента Республики Казахстан, 2004 г., № 18, ст. 107; 2006 г., № 3, ст. 22; 2007 г., № 1, ст. 4; 2008 г., № 23, ст. 114; 2009 г., № 18, ст. 84; 2010 г., № 1-2, ст. 5; № 5, ст. 23):</w:t>
      </w:r>
      <w:r>
        <w:br/>
      </w:r>
      <w:r>
        <w:rPr>
          <w:rFonts w:ascii="Times New Roman"/>
          <w:b w:val="false"/>
          <w:i w:val="false"/>
          <w:color w:val="000000"/>
          <w:sz w:val="28"/>
        </w:rPr>
        <w:t>
      1) статью 1 дополнить подпунктами 62), 63), 64), 65), 66), 67) и 68) следующего содержания:</w:t>
      </w:r>
      <w:r>
        <w:br/>
      </w:r>
      <w:r>
        <w:rPr>
          <w:rFonts w:ascii="Times New Roman"/>
          <w:b w:val="false"/>
          <w:i w:val="false"/>
          <w:color w:val="000000"/>
          <w:sz w:val="28"/>
        </w:rPr>
        <w:t>
      "62) реинтродукция - преднамеренный перенос особей видов животных в среду обитания в пределах их естественных мест обитания;</w:t>
      </w:r>
      <w:r>
        <w:br/>
      </w:r>
      <w:r>
        <w:rPr>
          <w:rFonts w:ascii="Times New Roman"/>
          <w:b w:val="false"/>
          <w:i w:val="false"/>
          <w:color w:val="000000"/>
          <w:sz w:val="28"/>
        </w:rPr>
        <w:t>
      63) дичеразведение - разведение животных, являющихся объектом охоты, субъектами охотничьего хозяйства;</w:t>
      </w:r>
      <w:r>
        <w:br/>
      </w:r>
      <w:r>
        <w:rPr>
          <w:rFonts w:ascii="Times New Roman"/>
          <w:b w:val="false"/>
          <w:i w:val="false"/>
          <w:color w:val="000000"/>
          <w:sz w:val="28"/>
        </w:rPr>
        <w:t>
      64) охотничий трофей - соответствующим образом обработанные части охотничьих животных: рога с черепом (верхней челюстью и (или) лобной костью), череп, клыки, бивни и шкура, добытые путем охоты и используемые в научных, культурных, образовательных и эстетических целях;</w:t>
      </w:r>
      <w:r>
        <w:br/>
      </w:r>
      <w:r>
        <w:rPr>
          <w:rFonts w:ascii="Times New Roman"/>
          <w:b w:val="false"/>
          <w:i w:val="false"/>
          <w:color w:val="000000"/>
          <w:sz w:val="28"/>
        </w:rPr>
        <w:t>
      65) ключевая орнитологическая территория - территория, которая служит местом концентрации одного или нескольких видов птиц в период гнездования, линьки, на местах зимовки или отдыха во время миграции;</w:t>
      </w:r>
      <w:r>
        <w:br/>
      </w:r>
      <w:r>
        <w:rPr>
          <w:rFonts w:ascii="Times New Roman"/>
          <w:b w:val="false"/>
          <w:i w:val="false"/>
          <w:color w:val="000000"/>
          <w:sz w:val="28"/>
        </w:rPr>
        <w:t>
      66) дериват - производные животных (яйца, икра, кости, чешуя, рога, шкуры, чучела) и продукция, произведенная из них;</w:t>
      </w:r>
      <w:r>
        <w:br/>
      </w:r>
      <w:r>
        <w:rPr>
          <w:rFonts w:ascii="Times New Roman"/>
          <w:b w:val="false"/>
          <w:i w:val="false"/>
          <w:color w:val="000000"/>
          <w:sz w:val="28"/>
        </w:rPr>
        <w:t>
      67) национальный вид охоты - охота с использованием ловчих хищных птиц и (или) охотничьих пород собак;</w:t>
      </w:r>
      <w:r>
        <w:br/>
      </w:r>
      <w:r>
        <w:rPr>
          <w:rFonts w:ascii="Times New Roman"/>
          <w:b w:val="false"/>
          <w:i w:val="false"/>
          <w:color w:val="000000"/>
          <w:sz w:val="28"/>
        </w:rPr>
        <w:t>
      68) зона покоя - территория (акватория), имеющая особое значение для сохранения или восстановления животного мира, в пределах которой (постоянно или временно) запрещены или регламентированы отдельные виды и формы хозяйственной деятельности.";</w:t>
      </w:r>
      <w:r>
        <w:br/>
      </w:r>
      <w:r>
        <w:rPr>
          <w:rFonts w:ascii="Times New Roman"/>
          <w:b w:val="false"/>
          <w:i w:val="false"/>
          <w:color w:val="000000"/>
          <w:sz w:val="28"/>
        </w:rPr>
        <w:t>
      2) в статье 8:</w:t>
      </w:r>
      <w:r>
        <w:br/>
      </w:r>
      <w:r>
        <w:rPr>
          <w:rFonts w:ascii="Times New Roman"/>
          <w:b w:val="false"/>
          <w:i w:val="false"/>
          <w:color w:val="000000"/>
          <w:sz w:val="28"/>
        </w:rPr>
        <w:t>
      подпункт 12) исключить;</w:t>
      </w:r>
      <w:r>
        <w:br/>
      </w:r>
      <w:r>
        <w:rPr>
          <w:rFonts w:ascii="Times New Roman"/>
          <w:b w:val="false"/>
          <w:i w:val="false"/>
          <w:color w:val="000000"/>
          <w:sz w:val="28"/>
        </w:rPr>
        <w:t>
      в подпункте 15-1) после слова "интродукции" дополнить словом ", реинтродукции";</w:t>
      </w:r>
      <w:r>
        <w:br/>
      </w:r>
      <w:r>
        <w:rPr>
          <w:rFonts w:ascii="Times New Roman"/>
          <w:b w:val="false"/>
          <w:i w:val="false"/>
          <w:color w:val="000000"/>
          <w:sz w:val="28"/>
        </w:rPr>
        <w:t>
      дополнить подпунктами 26), 27), 28) и 29) следующего содержания:</w:t>
      </w:r>
      <w:r>
        <w:br/>
      </w:r>
      <w:r>
        <w:rPr>
          <w:rFonts w:ascii="Times New Roman"/>
          <w:b w:val="false"/>
          <w:i w:val="false"/>
          <w:color w:val="000000"/>
          <w:sz w:val="28"/>
        </w:rPr>
        <w:t>
      "26) утверждает правила содержания диких животных в неволе и полувольных условиях;</w:t>
      </w:r>
      <w:r>
        <w:br/>
      </w:r>
      <w:r>
        <w:rPr>
          <w:rFonts w:ascii="Times New Roman"/>
          <w:b w:val="false"/>
          <w:i w:val="false"/>
          <w:color w:val="000000"/>
          <w:sz w:val="28"/>
        </w:rPr>
        <w:t>
      27) утверждает порядок ведения учета и регистрации ловчих птиц и охотничьих собак, используемых в целях охоты;</w:t>
      </w:r>
      <w:r>
        <w:br/>
      </w:r>
      <w:r>
        <w:rPr>
          <w:rFonts w:ascii="Times New Roman"/>
          <w:b w:val="false"/>
          <w:i w:val="false"/>
          <w:color w:val="000000"/>
          <w:sz w:val="28"/>
        </w:rPr>
        <w:t>
      28) утверждает правила применения специальных средств и служебного оружия государственными инспекторами по охране животного мира и инспекторами специализированных организаций по охране животного мира;</w:t>
      </w:r>
      <w:r>
        <w:br/>
      </w:r>
      <w:r>
        <w:rPr>
          <w:rFonts w:ascii="Times New Roman"/>
          <w:b w:val="false"/>
          <w:i w:val="false"/>
          <w:color w:val="000000"/>
          <w:sz w:val="28"/>
        </w:rPr>
        <w:t>
      29) утверждает правила переселения диких животных.";</w:t>
      </w:r>
      <w:r>
        <w:br/>
      </w:r>
      <w:r>
        <w:rPr>
          <w:rFonts w:ascii="Times New Roman"/>
          <w:b w:val="false"/>
          <w:i w:val="false"/>
          <w:color w:val="000000"/>
          <w:sz w:val="28"/>
        </w:rPr>
        <w:t>
      3) в пункте 1 статьи 9:</w:t>
      </w:r>
      <w:r>
        <w:br/>
      </w:r>
      <w:r>
        <w:rPr>
          <w:rFonts w:ascii="Times New Roman"/>
          <w:b w:val="false"/>
          <w:i w:val="false"/>
          <w:color w:val="000000"/>
          <w:sz w:val="28"/>
        </w:rPr>
        <w:t>
      подпункты 13) и 23) исключить;</w:t>
      </w:r>
      <w:r>
        <w:br/>
      </w:r>
      <w:r>
        <w:rPr>
          <w:rFonts w:ascii="Times New Roman"/>
          <w:b w:val="false"/>
          <w:i w:val="false"/>
          <w:color w:val="000000"/>
          <w:sz w:val="28"/>
        </w:rPr>
        <w:t>
      в подпункте 15) слово "производных" заменить словом "дериватов";</w:t>
      </w:r>
      <w:r>
        <w:br/>
      </w:r>
      <w:r>
        <w:rPr>
          <w:rFonts w:ascii="Times New Roman"/>
          <w:b w:val="false"/>
          <w:i w:val="false"/>
          <w:color w:val="000000"/>
          <w:sz w:val="28"/>
        </w:rPr>
        <w:t>
      дополнить подпунктами 53), 54), 55), 56) и 57) следующего содержания:</w:t>
      </w:r>
      <w:r>
        <w:br/>
      </w:r>
      <w:r>
        <w:rPr>
          <w:rFonts w:ascii="Times New Roman"/>
          <w:b w:val="false"/>
          <w:i w:val="false"/>
          <w:color w:val="000000"/>
          <w:sz w:val="28"/>
        </w:rPr>
        <w:t>
      "53) разрабатывает и утверждает правила присвоения почетных званий, наградных знаков и почетных грамот в области охраны, воспроизводства и использования животного мира;</w:t>
      </w:r>
      <w:r>
        <w:br/>
      </w:r>
      <w:r>
        <w:rPr>
          <w:rFonts w:ascii="Times New Roman"/>
          <w:b w:val="false"/>
          <w:i w:val="false"/>
          <w:color w:val="000000"/>
          <w:sz w:val="28"/>
        </w:rPr>
        <w:t>
      54) утверждает форму нагрудного знака егерей и специальной одежды со знаками различия;</w:t>
      </w:r>
      <w:r>
        <w:br/>
      </w:r>
      <w:r>
        <w:rPr>
          <w:rFonts w:ascii="Times New Roman"/>
          <w:b w:val="false"/>
          <w:i w:val="false"/>
          <w:color w:val="000000"/>
          <w:sz w:val="28"/>
        </w:rPr>
        <w:t>
      55) разрабатывает и утверждает правила по межхозяйственному охотоустройству и биолого-экономического обследования на территории Республики Казахстан;</w:t>
      </w:r>
      <w:r>
        <w:br/>
      </w:r>
      <w:r>
        <w:rPr>
          <w:rFonts w:ascii="Times New Roman"/>
          <w:b w:val="false"/>
          <w:i w:val="false"/>
          <w:color w:val="000000"/>
          <w:sz w:val="28"/>
        </w:rPr>
        <w:t>
      56) разрабатывает и утверждает правила проведения внутрихозяйственного охотоустройства в Республике Казахстан;</w:t>
      </w:r>
      <w:r>
        <w:br/>
      </w:r>
      <w:r>
        <w:rPr>
          <w:rFonts w:ascii="Times New Roman"/>
          <w:b w:val="false"/>
          <w:i w:val="false"/>
          <w:color w:val="000000"/>
          <w:sz w:val="28"/>
        </w:rPr>
        <w:t>
      57) разрабатывает и утверждает инструкцию по проведению учета видов диких животных на территории Республики Казахстан.";</w:t>
      </w:r>
      <w:r>
        <w:br/>
      </w:r>
      <w:r>
        <w:rPr>
          <w:rFonts w:ascii="Times New Roman"/>
          <w:b w:val="false"/>
          <w:i w:val="false"/>
          <w:color w:val="000000"/>
          <w:sz w:val="28"/>
        </w:rPr>
        <w:t>
      4) в пункте 3 статьи 12 слова "государственных, отраслевых (секторальных) и региональных программ" заменить словами "программных документов";</w:t>
      </w:r>
      <w:r>
        <w:br/>
      </w:r>
      <w:r>
        <w:rPr>
          <w:rFonts w:ascii="Times New Roman"/>
          <w:b w:val="false"/>
          <w:i w:val="false"/>
          <w:color w:val="000000"/>
          <w:sz w:val="28"/>
        </w:rPr>
        <w:t>
      5) в подпункте 11) пункта 3 статьи 14 после слова "интродукции" дополнить словом ", реинтродукции";</w:t>
      </w:r>
      <w:r>
        <w:br/>
      </w:r>
      <w:r>
        <w:rPr>
          <w:rFonts w:ascii="Times New Roman"/>
          <w:b w:val="false"/>
          <w:i w:val="false"/>
          <w:color w:val="000000"/>
          <w:sz w:val="28"/>
        </w:rPr>
        <w:t>
      6) в статье 15:</w:t>
      </w:r>
      <w:r>
        <w:br/>
      </w:r>
      <w:r>
        <w:rPr>
          <w:rFonts w:ascii="Times New Roman"/>
          <w:b w:val="false"/>
          <w:i w:val="false"/>
          <w:color w:val="000000"/>
          <w:sz w:val="28"/>
        </w:rPr>
        <w:t>
      в пункте 1 слова "законодательством Республики Казахстан" заменить словами "Законом Республики Казахстан "Об особо охраняемых природных территориях";</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Изъятие редких и находящихся под угрозой исчезновения видов животных, в том числе их яиц и икры, допускается в исключительных случаях по решению Правительства Республики Казахстан для:</w:t>
      </w:r>
      <w:r>
        <w:br/>
      </w:r>
      <w:r>
        <w:rPr>
          <w:rFonts w:ascii="Times New Roman"/>
          <w:b w:val="false"/>
          <w:i w:val="false"/>
          <w:color w:val="000000"/>
          <w:sz w:val="28"/>
        </w:rPr>
        <w:t>
      1) разведения в специально созданных условиях и последующего выпуска в среду обитания;</w:t>
      </w:r>
      <w:r>
        <w:br/>
      </w:r>
      <w:r>
        <w:rPr>
          <w:rFonts w:ascii="Times New Roman"/>
          <w:b w:val="false"/>
          <w:i w:val="false"/>
          <w:color w:val="000000"/>
          <w:sz w:val="28"/>
        </w:rPr>
        <w:t>
      2) развития национальных видов охоты;</w:t>
      </w:r>
      <w:r>
        <w:br/>
      </w:r>
      <w:r>
        <w:rPr>
          <w:rFonts w:ascii="Times New Roman"/>
          <w:b w:val="false"/>
          <w:i w:val="false"/>
          <w:color w:val="000000"/>
          <w:sz w:val="28"/>
        </w:rPr>
        <w:t>
      3) научных исследований;</w:t>
      </w:r>
      <w:r>
        <w:br/>
      </w:r>
      <w:r>
        <w:rPr>
          <w:rFonts w:ascii="Times New Roman"/>
          <w:b w:val="false"/>
          <w:i w:val="false"/>
          <w:color w:val="000000"/>
          <w:sz w:val="28"/>
        </w:rPr>
        <w:t>
      4) селекции.";</w:t>
      </w:r>
      <w:r>
        <w:br/>
      </w:r>
      <w:r>
        <w:rPr>
          <w:rFonts w:ascii="Times New Roman"/>
          <w:b w:val="false"/>
          <w:i w:val="false"/>
          <w:color w:val="000000"/>
          <w:sz w:val="28"/>
        </w:rPr>
        <w:t>
      пункт 4 дополнить словами "за исключением случаев, указанных в пункте 3 настоящей статьи";</w:t>
      </w:r>
      <w:r>
        <w:br/>
      </w:r>
      <w:r>
        <w:rPr>
          <w:rFonts w:ascii="Times New Roman"/>
          <w:b w:val="false"/>
          <w:i w:val="false"/>
          <w:color w:val="000000"/>
          <w:sz w:val="28"/>
        </w:rPr>
        <w:t>
      в пункте 5 после слова "животных" дополнить словами "и их дериватов";</w:t>
      </w:r>
      <w:r>
        <w:br/>
      </w:r>
      <w:r>
        <w:rPr>
          <w:rFonts w:ascii="Times New Roman"/>
          <w:b w:val="false"/>
          <w:i w:val="false"/>
          <w:color w:val="000000"/>
          <w:sz w:val="28"/>
        </w:rPr>
        <w:t>
      7) подпункт 3) пункта 1 статьи 19 после слова "интродукции" дополнить словами "и реинтродукции";</w:t>
      </w:r>
      <w:r>
        <w:br/>
      </w:r>
      <w:r>
        <w:rPr>
          <w:rFonts w:ascii="Times New Roman"/>
          <w:b w:val="false"/>
          <w:i w:val="false"/>
          <w:color w:val="000000"/>
          <w:sz w:val="28"/>
        </w:rPr>
        <w:t>
      8) в заголовке и в пунктах 1, 2 статьи 20 после слова "Интродукция" дополнить словом ", реинтродукция";</w:t>
      </w:r>
      <w:r>
        <w:br/>
      </w:r>
      <w:r>
        <w:rPr>
          <w:rFonts w:ascii="Times New Roman"/>
          <w:b w:val="false"/>
          <w:i w:val="false"/>
          <w:color w:val="000000"/>
          <w:sz w:val="28"/>
        </w:rPr>
        <w:t>
      9) статью 24 дополнить подпунктом 6) следующего содержания:</w:t>
      </w:r>
      <w:r>
        <w:br/>
      </w:r>
      <w:r>
        <w:rPr>
          <w:rFonts w:ascii="Times New Roman"/>
          <w:b w:val="false"/>
          <w:i w:val="false"/>
          <w:color w:val="000000"/>
          <w:sz w:val="28"/>
        </w:rPr>
        <w:t>
      "6) в воспроизводственных целях.";</w:t>
      </w:r>
      <w:r>
        <w:br/>
      </w:r>
      <w:r>
        <w:rPr>
          <w:rFonts w:ascii="Times New Roman"/>
          <w:b w:val="false"/>
          <w:i w:val="false"/>
          <w:color w:val="000000"/>
          <w:sz w:val="28"/>
        </w:rPr>
        <w:t>
      10) в пункте 2 статьи 27:</w:t>
      </w:r>
      <w:r>
        <w:br/>
      </w:r>
      <w:r>
        <w:rPr>
          <w:rFonts w:ascii="Times New Roman"/>
          <w:b w:val="false"/>
          <w:i w:val="false"/>
          <w:color w:val="000000"/>
          <w:sz w:val="28"/>
        </w:rPr>
        <w:t>
      подпункт 13) изложить в следующей редакции:</w:t>
      </w:r>
      <w:r>
        <w:br/>
      </w:r>
      <w:r>
        <w:rPr>
          <w:rFonts w:ascii="Times New Roman"/>
          <w:b w:val="false"/>
          <w:i w:val="false"/>
          <w:color w:val="000000"/>
          <w:sz w:val="28"/>
        </w:rPr>
        <w:t>
      "13) обозначать границы охотничьих хозяйств, воспроизводственных участков и зон покоя, береговые границы рыбохозяйственных водоемов и (или) участков знаками и аншлагами;";</w:t>
      </w:r>
      <w:r>
        <w:br/>
      </w:r>
      <w:r>
        <w:rPr>
          <w:rFonts w:ascii="Times New Roman"/>
          <w:b w:val="false"/>
          <w:i w:val="false"/>
          <w:color w:val="000000"/>
          <w:sz w:val="28"/>
        </w:rPr>
        <w:t>
      дополнить подпунктом 17) следующего содержания:</w:t>
      </w:r>
      <w:r>
        <w:br/>
      </w:r>
      <w:r>
        <w:rPr>
          <w:rFonts w:ascii="Times New Roman"/>
          <w:b w:val="false"/>
          <w:i w:val="false"/>
          <w:color w:val="000000"/>
          <w:sz w:val="28"/>
        </w:rPr>
        <w:t>
      "17) обеспечить работников егерской службы служебным оружием, в соответствии с нормами, установленными законодательством Республики Казахстан, средствами связи, специальной одеждой со знаками различия, номерным нагрудным знаком, служебным удостоверением.";</w:t>
      </w:r>
      <w:r>
        <w:br/>
      </w:r>
      <w:r>
        <w:rPr>
          <w:rFonts w:ascii="Times New Roman"/>
          <w:b w:val="false"/>
          <w:i w:val="false"/>
          <w:color w:val="000000"/>
          <w:sz w:val="28"/>
        </w:rPr>
        <w:t>
      11) в статье 29:</w:t>
      </w:r>
      <w:r>
        <w:br/>
      </w:r>
      <w:r>
        <w:rPr>
          <w:rFonts w:ascii="Times New Roman"/>
          <w:b w:val="false"/>
          <w:i w:val="false"/>
          <w:color w:val="000000"/>
          <w:sz w:val="28"/>
        </w:rPr>
        <w:t>
      пункт 1 дополнить частью следующего содержания:</w:t>
      </w:r>
      <w:r>
        <w:br/>
      </w:r>
      <w:r>
        <w:rPr>
          <w:rFonts w:ascii="Times New Roman"/>
          <w:b w:val="false"/>
          <w:i w:val="false"/>
          <w:color w:val="000000"/>
          <w:sz w:val="28"/>
        </w:rPr>
        <w:t>
      "Лимит изъятия животных устанавливается на период с 15 февраля текущего года по 15 февраля будущего года.";</w:t>
      </w:r>
      <w:r>
        <w:br/>
      </w:r>
      <w:r>
        <w:rPr>
          <w:rFonts w:ascii="Times New Roman"/>
          <w:b w:val="false"/>
          <w:i w:val="false"/>
          <w:color w:val="000000"/>
          <w:sz w:val="28"/>
        </w:rPr>
        <w:t>
      часть первую пункта 2 изложить в следующей редакции:</w:t>
      </w:r>
      <w:r>
        <w:br/>
      </w:r>
      <w:r>
        <w:rPr>
          <w:rFonts w:ascii="Times New Roman"/>
          <w:b w:val="false"/>
          <w:i w:val="false"/>
          <w:color w:val="000000"/>
          <w:sz w:val="28"/>
        </w:rPr>
        <w:t>
      "2. Квота изъятия животных - часть лимита изъятия животных, устанавливаемая уполномоченным органом для субъектов охотничьих и рыбных хозяйств, а также для осуществления видов пользования животным миром.";</w:t>
      </w:r>
      <w:r>
        <w:br/>
      </w:r>
      <w:r>
        <w:rPr>
          <w:rFonts w:ascii="Times New Roman"/>
          <w:b w:val="false"/>
          <w:i w:val="false"/>
          <w:color w:val="000000"/>
          <w:sz w:val="28"/>
        </w:rPr>
        <w:t>
      12) пункт 2 статьи 33 дополнить словами ", а также разрешения органов внутренних дел на ввоз и вывоз огнестрельного охотничьего оружия и патронов к нему";</w:t>
      </w:r>
      <w:r>
        <w:br/>
      </w:r>
      <w:r>
        <w:rPr>
          <w:rFonts w:ascii="Times New Roman"/>
          <w:b w:val="false"/>
          <w:i w:val="false"/>
          <w:color w:val="000000"/>
          <w:sz w:val="28"/>
        </w:rPr>
        <w:t>
      13) пункт 1 статьи 39 изложить в следующей редакции:</w:t>
      </w:r>
      <w:r>
        <w:br/>
      </w:r>
      <w:r>
        <w:rPr>
          <w:rFonts w:ascii="Times New Roman"/>
          <w:b w:val="false"/>
          <w:i w:val="false"/>
          <w:color w:val="000000"/>
          <w:sz w:val="28"/>
        </w:rPr>
        <w:t>
      "1. Рыбохозяйственные водоемы и или (участки) - водоемы либо их части (реки и приравненные к ним каналы, озера, водно-болотные угодья, водохранилища, пруды и другие внутренние водоемы, территориальные воды), а также морские воды, которые используются или могут быть использованы для лова, разведения и выращивания рыбных ресурсов и других водных животных либо имеют значение для воспроизводства их запасов, за исключением водоемов, входящих в состав особо охраняемых природных территорий со статусом юридического лица.</w:t>
      </w:r>
      <w:r>
        <w:br/>
      </w:r>
      <w:r>
        <w:rPr>
          <w:rFonts w:ascii="Times New Roman"/>
          <w:b w:val="false"/>
          <w:i w:val="false"/>
          <w:color w:val="000000"/>
          <w:sz w:val="28"/>
        </w:rPr>
        <w:t xml:space="preserve">
      Рыболовство на водоемах, входящих в состав особо охраняемых природных территорий со статусом юридического лица, регулируется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особо охраняемых природных территориях".";</w:t>
      </w:r>
      <w:r>
        <w:br/>
      </w:r>
      <w:r>
        <w:rPr>
          <w:rFonts w:ascii="Times New Roman"/>
          <w:b w:val="false"/>
          <w:i w:val="false"/>
          <w:color w:val="000000"/>
          <w:sz w:val="28"/>
        </w:rPr>
        <w:t>
      14) пункт 1 статьи 40 дополнить частью шестой следующего содержания:</w:t>
      </w:r>
      <w:r>
        <w:br/>
      </w:r>
      <w:r>
        <w:rPr>
          <w:rFonts w:ascii="Times New Roman"/>
          <w:b w:val="false"/>
          <w:i w:val="false"/>
          <w:color w:val="000000"/>
          <w:sz w:val="28"/>
        </w:rPr>
        <w:t>
      "Основанием для вынесения представления уполномоченного органа является выполнение договорных обязательств.";</w:t>
      </w:r>
      <w:r>
        <w:br/>
      </w:r>
      <w:r>
        <w:rPr>
          <w:rFonts w:ascii="Times New Roman"/>
          <w:b w:val="false"/>
          <w:i w:val="false"/>
          <w:color w:val="000000"/>
          <w:sz w:val="28"/>
        </w:rPr>
        <w:t>
      15) подпункт 7-2) пункта 1 статьи 52 после слова "находящихся" дополнить словами "в охотничьих угодьях и";</w:t>
      </w:r>
      <w:r>
        <w:br/>
      </w:r>
      <w:r>
        <w:rPr>
          <w:rFonts w:ascii="Times New Roman"/>
          <w:b w:val="false"/>
          <w:i w:val="false"/>
          <w:color w:val="000000"/>
          <w:sz w:val="28"/>
        </w:rPr>
        <w:t>
      16) в подпункте 2) пункта 2 статьи 56 слово "огнестрельного" заменить словом "служебного".</w:t>
      </w:r>
      <w:r>
        <w:br/>
      </w: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"Об особо охраняемых природных территориях" (Ведомости Парламента Республики Казахстан, 2006 г., № 16, ст. 96; 2007 г., № 1, ст. 4; 2008 г., № 21, ст. 95; № 23, ст. 114; 2009 г., № 18, ст. 84; 2010 г., № 1-2, ст. 5; № 5, ст. 23):</w:t>
      </w:r>
      <w:r>
        <w:br/>
      </w:r>
      <w:r>
        <w:rPr>
          <w:rFonts w:ascii="Times New Roman"/>
          <w:b w:val="false"/>
          <w:i w:val="false"/>
          <w:color w:val="000000"/>
          <w:sz w:val="28"/>
        </w:rPr>
        <w:t>
      1) в статье 1:</w:t>
      </w:r>
      <w:r>
        <w:br/>
      </w:r>
      <w:r>
        <w:rPr>
          <w:rFonts w:ascii="Times New Roman"/>
          <w:b w:val="false"/>
          <w:i w:val="false"/>
          <w:color w:val="000000"/>
          <w:sz w:val="28"/>
        </w:rPr>
        <w:t>
      дополнить подпунктами 7-1), 7-2), 7-3), 7-4) и 7-5) следующего содержания:</w:t>
      </w:r>
      <w:r>
        <w:br/>
      </w:r>
      <w:r>
        <w:rPr>
          <w:rFonts w:ascii="Times New Roman"/>
          <w:b w:val="false"/>
          <w:i w:val="false"/>
          <w:color w:val="000000"/>
          <w:sz w:val="28"/>
        </w:rPr>
        <w:t>
      "7-1) распиловка круглого леса - раскрой бревна на доски и заготовки нужных размеров, выполняемая на лесопильном оборудовании;</w:t>
      </w:r>
      <w:r>
        <w:br/>
      </w:r>
      <w:r>
        <w:rPr>
          <w:rFonts w:ascii="Times New Roman"/>
          <w:b w:val="false"/>
          <w:i w:val="false"/>
          <w:color w:val="000000"/>
          <w:sz w:val="28"/>
        </w:rPr>
        <w:t>
      7-2) естественно-научное обоснование - научная оценка целесообразности создания или изменений границ особо охраняемой природной территории, производимая научными и проектными организациями, специализирующимися в этой области;</w:t>
      </w:r>
      <w:r>
        <w:br/>
      </w:r>
      <w:r>
        <w:rPr>
          <w:rFonts w:ascii="Times New Roman"/>
          <w:b w:val="false"/>
          <w:i w:val="false"/>
          <w:color w:val="000000"/>
          <w:sz w:val="28"/>
        </w:rPr>
        <w:t>
      7-3) технико-экономическое обоснование - экономическая, экологическая и социальная оценка целесообразности создания или изменения границ особо охраняемой природной территории, производимая научными и проектными организациями, специализирующимися в этой области;</w:t>
      </w:r>
      <w:r>
        <w:br/>
      </w:r>
      <w:r>
        <w:rPr>
          <w:rFonts w:ascii="Times New Roman"/>
          <w:b w:val="false"/>
          <w:i w:val="false"/>
          <w:color w:val="000000"/>
          <w:sz w:val="28"/>
        </w:rPr>
        <w:t>
      7-4) функциональная зона - участок особо охраняемой природной территории с дифференцированным режимом охраны и использования земель;</w:t>
      </w:r>
      <w:r>
        <w:br/>
      </w:r>
      <w:r>
        <w:rPr>
          <w:rFonts w:ascii="Times New Roman"/>
          <w:b w:val="false"/>
          <w:i w:val="false"/>
          <w:color w:val="000000"/>
          <w:sz w:val="28"/>
        </w:rPr>
        <w:t>
      7-5) функциональное зонирование территории - деление особо охраняемой природной территории с дифференцированным режимом охраны и использования земель в целях установления оптимального режима охраны и использования объектов государственного природно-заповедного фонда;";</w:t>
      </w:r>
      <w:r>
        <w:br/>
      </w:r>
      <w:r>
        <w:rPr>
          <w:rFonts w:ascii="Times New Roman"/>
          <w:b w:val="false"/>
          <w:i w:val="false"/>
          <w:color w:val="000000"/>
          <w:sz w:val="28"/>
        </w:rPr>
        <w:t>
      подпункт 10) изложить в следующей редакции:</w:t>
      </w:r>
      <w:r>
        <w:br/>
      </w:r>
      <w:r>
        <w:rPr>
          <w:rFonts w:ascii="Times New Roman"/>
          <w:b w:val="false"/>
          <w:i w:val="false"/>
          <w:color w:val="000000"/>
          <w:sz w:val="28"/>
        </w:rPr>
        <w:t>
      "10) объекты государственного природно-заповедного фонда - геологические, гидрогеологические, гидрологические, зоологические, ботанические и ландшафтные объекты и их комплексы, особо ценные насаждения государственного лесного фонда, водно-болотные угодья, ключевые орнитологические территории, уникальные природные водные объекты или их участки, редкие и находящиеся под угрозой исчезновения виды животных и растений, уникальные единичные объекты и сообщества растительного мира, имеющие особое экологическое, научное, историко-культурное и рекреационное значение;";</w:t>
      </w:r>
      <w:r>
        <w:br/>
      </w:r>
      <w:r>
        <w:rPr>
          <w:rFonts w:ascii="Times New Roman"/>
          <w:b w:val="false"/>
          <w:i w:val="false"/>
          <w:color w:val="000000"/>
          <w:sz w:val="28"/>
        </w:rPr>
        <w:t>
      2) в статье 7:</w:t>
      </w:r>
      <w:r>
        <w:br/>
      </w:r>
      <w:r>
        <w:rPr>
          <w:rFonts w:ascii="Times New Roman"/>
          <w:b w:val="false"/>
          <w:i w:val="false"/>
          <w:color w:val="000000"/>
          <w:sz w:val="28"/>
        </w:rPr>
        <w:t>
      дополнить подпунктом 3-1) следующего содержания:</w:t>
      </w:r>
      <w:r>
        <w:br/>
      </w:r>
      <w:r>
        <w:rPr>
          <w:rFonts w:ascii="Times New Roman"/>
          <w:b w:val="false"/>
          <w:i w:val="false"/>
          <w:color w:val="000000"/>
          <w:sz w:val="28"/>
        </w:rPr>
        <w:t>
      "3-1) принятие решения на изъятие редких и находящихся под угрозой исчезновения видов растений;";</w:t>
      </w:r>
      <w:r>
        <w:br/>
      </w:r>
      <w:r>
        <w:rPr>
          <w:rFonts w:ascii="Times New Roman"/>
          <w:b w:val="false"/>
          <w:i w:val="false"/>
          <w:color w:val="000000"/>
          <w:sz w:val="28"/>
        </w:rPr>
        <w:t>
      в подпункте 4):</w:t>
      </w:r>
      <w:r>
        <w:br/>
      </w:r>
      <w:r>
        <w:rPr>
          <w:rFonts w:ascii="Times New Roman"/>
          <w:b w:val="false"/>
          <w:i w:val="false"/>
          <w:color w:val="000000"/>
          <w:sz w:val="28"/>
        </w:rPr>
        <w:t>
      абзац десятый после слов "природных заказников" дополнить словами "республиканского и местного значения";</w:t>
      </w:r>
      <w:r>
        <w:br/>
      </w:r>
      <w:r>
        <w:rPr>
          <w:rFonts w:ascii="Times New Roman"/>
          <w:b w:val="false"/>
          <w:i w:val="false"/>
          <w:color w:val="000000"/>
          <w:sz w:val="28"/>
        </w:rPr>
        <w:t>
      дополнить абзацами следующего содержания:</w:t>
      </w:r>
      <w:r>
        <w:br/>
      </w:r>
      <w:r>
        <w:rPr>
          <w:rFonts w:ascii="Times New Roman"/>
          <w:b w:val="false"/>
          <w:i w:val="false"/>
          <w:color w:val="000000"/>
          <w:sz w:val="28"/>
        </w:rPr>
        <w:t>
      "правил ведения Красной книги Республики Казахстан;</w:t>
      </w:r>
      <w:r>
        <w:br/>
      </w:r>
      <w:r>
        <w:rPr>
          <w:rFonts w:ascii="Times New Roman"/>
          <w:b w:val="false"/>
          <w:i w:val="false"/>
          <w:color w:val="000000"/>
          <w:sz w:val="28"/>
        </w:rPr>
        <w:t>
      ежегодного объема сбора растений, занесенных в Красную книгу Республики Казахстан;</w:t>
      </w:r>
      <w:r>
        <w:br/>
      </w:r>
      <w:r>
        <w:rPr>
          <w:rFonts w:ascii="Times New Roman"/>
          <w:b w:val="false"/>
          <w:i w:val="false"/>
          <w:color w:val="000000"/>
          <w:sz w:val="28"/>
        </w:rPr>
        <w:t>
      правил любительского рыболовства, разрешаемого для нужд местного населения, в случае, предусмотренном пунктом 1 статьи 43-1 настоящего Закона;";</w:t>
      </w:r>
      <w:r>
        <w:br/>
      </w:r>
      <w:r>
        <w:rPr>
          <w:rFonts w:ascii="Times New Roman"/>
          <w:b w:val="false"/>
          <w:i w:val="false"/>
          <w:color w:val="000000"/>
          <w:sz w:val="28"/>
        </w:rPr>
        <w:t>
      3) в статье 8:</w:t>
      </w:r>
      <w:r>
        <w:br/>
      </w:r>
      <w:r>
        <w:rPr>
          <w:rFonts w:ascii="Times New Roman"/>
          <w:b w:val="false"/>
          <w:i w:val="false"/>
          <w:color w:val="000000"/>
          <w:sz w:val="28"/>
        </w:rPr>
        <w:t>
      подпункт 5) после слова "утверждение" дополнить словами "в пределах своей компетенции";</w:t>
      </w:r>
      <w:r>
        <w:br/>
      </w:r>
      <w:r>
        <w:rPr>
          <w:rFonts w:ascii="Times New Roman"/>
          <w:b w:val="false"/>
          <w:i w:val="false"/>
          <w:color w:val="000000"/>
          <w:sz w:val="28"/>
        </w:rPr>
        <w:t>
      дополнить подпунктами 5-1), 5-2), 5-3) и 5-4) следующего содержания:</w:t>
      </w:r>
      <w:r>
        <w:br/>
      </w:r>
      <w:r>
        <w:rPr>
          <w:rFonts w:ascii="Times New Roman"/>
          <w:b w:val="false"/>
          <w:i w:val="false"/>
          <w:color w:val="000000"/>
          <w:sz w:val="28"/>
        </w:rPr>
        <w:t>
      "5-1) согласование естественно-научных и технико-экономических обоснований по созданию и расширению особо охраняемых природных территорий местного значения;</w:t>
      </w:r>
      <w:r>
        <w:br/>
      </w:r>
      <w:r>
        <w:rPr>
          <w:rFonts w:ascii="Times New Roman"/>
          <w:b w:val="false"/>
          <w:i w:val="false"/>
          <w:color w:val="000000"/>
          <w:sz w:val="28"/>
        </w:rPr>
        <w:t>
      5-2) согласование упразднения государственных природных заказников местного значения и уменьшения их территории, в соответствии с порядком, установленным Правительством Республики Казахстан;</w:t>
      </w:r>
      <w:r>
        <w:br/>
      </w:r>
      <w:r>
        <w:rPr>
          <w:rFonts w:ascii="Times New Roman"/>
          <w:b w:val="false"/>
          <w:i w:val="false"/>
          <w:color w:val="000000"/>
          <w:sz w:val="28"/>
        </w:rPr>
        <w:t>
      5-3) реализация международных договоров в области особо охраняемых природных территорий;</w:t>
      </w:r>
      <w:r>
        <w:br/>
      </w:r>
      <w:r>
        <w:rPr>
          <w:rFonts w:ascii="Times New Roman"/>
          <w:b w:val="false"/>
          <w:i w:val="false"/>
          <w:color w:val="000000"/>
          <w:sz w:val="28"/>
        </w:rPr>
        <w:t>
      5-4) выдача разрешений на ввоз и вывоз объектов растительного мира, их частей и производных, в том числе видов растений, отнесенных к категории редких и находящихся под угрозой исчезновения;";</w:t>
      </w:r>
      <w:r>
        <w:br/>
      </w:r>
      <w:r>
        <w:rPr>
          <w:rFonts w:ascii="Times New Roman"/>
          <w:b w:val="false"/>
          <w:i w:val="false"/>
          <w:color w:val="000000"/>
          <w:sz w:val="28"/>
        </w:rPr>
        <w:t>
      в подпункте 6):</w:t>
      </w:r>
      <w:r>
        <w:br/>
      </w:r>
      <w:r>
        <w:rPr>
          <w:rFonts w:ascii="Times New Roman"/>
          <w:b w:val="false"/>
          <w:i w:val="false"/>
          <w:color w:val="000000"/>
          <w:sz w:val="28"/>
        </w:rPr>
        <w:t>
      абзац третий дополнить словами ", а также корректировки технико-экономического обоснования";</w:t>
      </w:r>
      <w:r>
        <w:br/>
      </w:r>
      <w:r>
        <w:rPr>
          <w:rFonts w:ascii="Times New Roman"/>
          <w:b w:val="false"/>
          <w:i w:val="false"/>
          <w:color w:val="000000"/>
          <w:sz w:val="28"/>
        </w:rPr>
        <w:t>
      абзацы четвертый и пятый изложить в следующей редакции:</w:t>
      </w:r>
      <w:r>
        <w:br/>
      </w:r>
      <w:r>
        <w:rPr>
          <w:rFonts w:ascii="Times New Roman"/>
          <w:b w:val="false"/>
          <w:i w:val="false"/>
          <w:color w:val="000000"/>
          <w:sz w:val="28"/>
        </w:rPr>
        <w:t>
      "естественно-научных и технико-экономических обоснований по созданию и расширению особо охраняемых природных территорий республиканского значения;</w:t>
      </w:r>
      <w:r>
        <w:br/>
      </w:r>
      <w:r>
        <w:rPr>
          <w:rFonts w:ascii="Times New Roman"/>
          <w:b w:val="false"/>
          <w:i w:val="false"/>
          <w:color w:val="000000"/>
          <w:sz w:val="28"/>
        </w:rPr>
        <w:t>
      проектов корректировки технико-экономических обоснований особо охраняемых природных территорий республиканского значения;";</w:t>
      </w:r>
      <w:r>
        <w:br/>
      </w:r>
      <w:r>
        <w:rPr>
          <w:rFonts w:ascii="Times New Roman"/>
          <w:b w:val="false"/>
          <w:i w:val="false"/>
          <w:color w:val="000000"/>
          <w:sz w:val="28"/>
        </w:rPr>
        <w:t>
      в абзацах шестом и двенадцатом слово "порядка" заменить словом "правил";</w:t>
      </w:r>
      <w:r>
        <w:br/>
      </w:r>
      <w:r>
        <w:rPr>
          <w:rFonts w:ascii="Times New Roman"/>
          <w:b w:val="false"/>
          <w:i w:val="false"/>
          <w:color w:val="000000"/>
          <w:sz w:val="28"/>
        </w:rPr>
        <w:t>
      абзац десятый исключить;</w:t>
      </w:r>
      <w:r>
        <w:br/>
      </w:r>
      <w:r>
        <w:rPr>
          <w:rFonts w:ascii="Times New Roman"/>
          <w:b w:val="false"/>
          <w:i w:val="false"/>
          <w:color w:val="000000"/>
          <w:sz w:val="28"/>
        </w:rPr>
        <w:t>
      дополнить абзацами следующего содержания:</w:t>
      </w:r>
      <w:r>
        <w:br/>
      </w:r>
      <w:r>
        <w:rPr>
          <w:rFonts w:ascii="Times New Roman"/>
          <w:b w:val="false"/>
          <w:i w:val="false"/>
          <w:color w:val="000000"/>
          <w:sz w:val="28"/>
        </w:rPr>
        <w:t>
      "положений природоохранных учреждений, находящихся в его ведении;</w:t>
      </w:r>
      <w:r>
        <w:br/>
      </w:r>
      <w:r>
        <w:rPr>
          <w:rFonts w:ascii="Times New Roman"/>
          <w:b w:val="false"/>
          <w:i w:val="false"/>
          <w:color w:val="000000"/>
          <w:sz w:val="28"/>
        </w:rPr>
        <w:t>
      правил разработки и использования символики (эмблемы и флага) природоохранного учреждения;</w:t>
      </w:r>
      <w:r>
        <w:br/>
      </w:r>
      <w:r>
        <w:rPr>
          <w:rFonts w:ascii="Times New Roman"/>
          <w:b w:val="false"/>
          <w:i w:val="false"/>
          <w:color w:val="000000"/>
          <w:sz w:val="28"/>
        </w:rPr>
        <w:t>
      объемов лова рыбы на водных объектах, входящих в состав особо охраняемых природных территорий со статусом юридического лица;</w:t>
      </w:r>
      <w:r>
        <w:br/>
      </w:r>
      <w:r>
        <w:rPr>
          <w:rFonts w:ascii="Times New Roman"/>
          <w:b w:val="false"/>
          <w:i w:val="false"/>
          <w:color w:val="000000"/>
          <w:sz w:val="28"/>
        </w:rPr>
        <w:t>
      правил поощрения и порядка присвоения почетных званий, наградных знаков и почетных грамот в области особо охраняемых природных территорий;</w:t>
      </w:r>
      <w:r>
        <w:br/>
      </w:r>
      <w:r>
        <w:rPr>
          <w:rFonts w:ascii="Times New Roman"/>
          <w:b w:val="false"/>
          <w:i w:val="false"/>
          <w:color w:val="000000"/>
          <w:sz w:val="28"/>
        </w:rPr>
        <w:t>
      порядка выдачи разрешения на ввоз и вывоз объектов растительного мира, их частей и производных, в том числе видов растений, отнесенных к категории редких и находящихся под угрозой исчезновения;";</w:t>
      </w:r>
      <w:r>
        <w:br/>
      </w:r>
      <w:r>
        <w:rPr>
          <w:rFonts w:ascii="Times New Roman"/>
          <w:b w:val="false"/>
          <w:i w:val="false"/>
          <w:color w:val="000000"/>
          <w:sz w:val="28"/>
        </w:rPr>
        <w:t>
      подпункт 16) исключить;</w:t>
      </w:r>
      <w:r>
        <w:br/>
      </w:r>
      <w:r>
        <w:rPr>
          <w:rFonts w:ascii="Times New Roman"/>
          <w:b w:val="false"/>
          <w:i w:val="false"/>
          <w:color w:val="000000"/>
          <w:sz w:val="28"/>
        </w:rPr>
        <w:t>
      в подпункте 17) слова "затрагивающей территории экологических коридоров" заменить словами "в пределах его компетенции";</w:t>
      </w:r>
      <w:r>
        <w:br/>
      </w:r>
      <w:r>
        <w:rPr>
          <w:rFonts w:ascii="Times New Roman"/>
          <w:b w:val="false"/>
          <w:i w:val="false"/>
          <w:color w:val="000000"/>
          <w:sz w:val="28"/>
        </w:rPr>
        <w:t>
      4) пункт 2 статьи 10 дополнить подпунктом 15) следующего содержания:</w:t>
      </w:r>
      <w:r>
        <w:br/>
      </w:r>
      <w:r>
        <w:rPr>
          <w:rFonts w:ascii="Times New Roman"/>
          <w:b w:val="false"/>
          <w:i w:val="false"/>
          <w:color w:val="000000"/>
          <w:sz w:val="28"/>
        </w:rPr>
        <w:t>
      "15) упраздняют по согласованию с уполномоченным органом государственные природные заказники местного значения и уменьшают их территории, в соответствии с порядком, установленным Правительством Республики Казахстан.";</w:t>
      </w:r>
      <w:r>
        <w:br/>
      </w:r>
      <w:r>
        <w:rPr>
          <w:rFonts w:ascii="Times New Roman"/>
          <w:b w:val="false"/>
          <w:i w:val="false"/>
          <w:color w:val="000000"/>
          <w:sz w:val="28"/>
        </w:rPr>
        <w:t>
      5) пункт 6 статьи 14 дополнить частью следующего содержания:</w:t>
      </w:r>
      <w:r>
        <w:br/>
      </w:r>
      <w:r>
        <w:rPr>
          <w:rFonts w:ascii="Times New Roman"/>
          <w:b w:val="false"/>
          <w:i w:val="false"/>
          <w:color w:val="000000"/>
          <w:sz w:val="28"/>
        </w:rPr>
        <w:t>
      "Перевод особо охраняемых природных территорий из категории "республиканского значения" в категорию "местного значения" не допускается.";</w:t>
      </w:r>
      <w:r>
        <w:br/>
      </w:r>
      <w:r>
        <w:rPr>
          <w:rFonts w:ascii="Times New Roman"/>
          <w:b w:val="false"/>
          <w:i w:val="false"/>
          <w:color w:val="000000"/>
          <w:sz w:val="28"/>
        </w:rPr>
        <w:t>
      6) пункт 2 статьи 17 после слов "природные заказники" дополнить словами "республиканского и местного значения";</w:t>
      </w:r>
      <w:r>
        <w:br/>
      </w:r>
      <w:r>
        <w:rPr>
          <w:rFonts w:ascii="Times New Roman"/>
          <w:b w:val="false"/>
          <w:i w:val="false"/>
          <w:color w:val="000000"/>
          <w:sz w:val="28"/>
        </w:rPr>
        <w:t>
      7) в пункте 1 статьи 18 слова "внешнего воздействия вокруг" заменить словами "воздействия вокруг и на землях собственников земельных участков и землепользователей, находящихся в границах";</w:t>
      </w:r>
      <w:r>
        <w:br/>
      </w:r>
      <w:r>
        <w:rPr>
          <w:rFonts w:ascii="Times New Roman"/>
          <w:b w:val="false"/>
          <w:i w:val="false"/>
          <w:color w:val="000000"/>
          <w:sz w:val="28"/>
        </w:rPr>
        <w:t>
      8) в статье 20:</w:t>
      </w:r>
      <w:r>
        <w:br/>
      </w:r>
      <w:r>
        <w:rPr>
          <w:rFonts w:ascii="Times New Roman"/>
          <w:b w:val="false"/>
          <w:i w:val="false"/>
          <w:color w:val="000000"/>
          <w:sz w:val="28"/>
        </w:rPr>
        <w:t>
      пункт 1 дополнить частью следующего содержания:</w:t>
      </w:r>
      <w:r>
        <w:br/>
      </w:r>
      <w:r>
        <w:rPr>
          <w:rFonts w:ascii="Times New Roman"/>
          <w:b w:val="false"/>
          <w:i w:val="false"/>
          <w:color w:val="000000"/>
          <w:sz w:val="28"/>
        </w:rPr>
        <w:t>
      "Корректировка технико-экономического обоснования созданных особо охраняемых природных территорий производится в порядке, установленном уполномоченным органом.";</w:t>
      </w:r>
      <w:r>
        <w:br/>
      </w:r>
      <w:r>
        <w:rPr>
          <w:rFonts w:ascii="Times New Roman"/>
          <w:b w:val="false"/>
          <w:i w:val="false"/>
          <w:color w:val="000000"/>
          <w:sz w:val="28"/>
        </w:rPr>
        <w:t>
      в пункте 4 слова "территориальными органами центрального уполномоченного органа по управлению земельными ресурсами" исключить;</w:t>
      </w:r>
      <w:r>
        <w:br/>
      </w:r>
      <w:r>
        <w:rPr>
          <w:rFonts w:ascii="Times New Roman"/>
          <w:b w:val="false"/>
          <w:i w:val="false"/>
          <w:color w:val="000000"/>
          <w:sz w:val="28"/>
        </w:rPr>
        <w:t>
      9) в статье 23:</w:t>
      </w:r>
      <w:r>
        <w:br/>
      </w:r>
      <w:r>
        <w:rPr>
          <w:rFonts w:ascii="Times New Roman"/>
          <w:b w:val="false"/>
          <w:i w:val="false"/>
          <w:color w:val="000000"/>
          <w:sz w:val="28"/>
        </w:rPr>
        <w:t>
      часть вторую пункта 2 изложить в следующей редакции:</w:t>
      </w:r>
      <w:r>
        <w:br/>
      </w:r>
      <w:r>
        <w:rPr>
          <w:rFonts w:ascii="Times New Roman"/>
          <w:b w:val="false"/>
          <w:i w:val="false"/>
          <w:color w:val="000000"/>
          <w:sz w:val="28"/>
        </w:rPr>
        <w:t>
      "Перевод земель особо охраняемых природных территорий не допускается, за исключением случаев перевода в земли запаса для строительства и функционирования объектов туризма, предусмотренных государственными программами, и только тех участков, на которых установлен режим ограниченной хозяйственной деятельности, а также для строительства объектов, их обустройства и содержания Государственной границы Республики Казахстан, при отсутствии других вариантов возможного их размещения, при наличии положительного заключения государственной экологической экспертизы, в порядке установленном Правительством Республики Казахстан.";</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Особо охраняемые природные территории используются для научных, культурно-просветительных, учебных, туристских, рекреационных и ограниченных хозяйственных целей в порядке и на условиях, предусмотренных настоящим Законом.";</w:t>
      </w:r>
      <w:r>
        <w:br/>
      </w:r>
      <w:r>
        <w:rPr>
          <w:rFonts w:ascii="Times New Roman"/>
          <w:b w:val="false"/>
          <w:i w:val="false"/>
          <w:color w:val="000000"/>
          <w:sz w:val="28"/>
        </w:rPr>
        <w:t>
      10) в статье 24:</w:t>
      </w:r>
      <w:r>
        <w:br/>
      </w:r>
      <w:r>
        <w:rPr>
          <w:rFonts w:ascii="Times New Roman"/>
          <w:b w:val="false"/>
          <w:i w:val="false"/>
          <w:color w:val="000000"/>
          <w:sz w:val="28"/>
        </w:rPr>
        <w:t>
      в пункте 1 слова "программами развития системы особо охраняемых природных территорий и экологических сетей и" исключить;</w:t>
      </w:r>
      <w:r>
        <w:br/>
      </w:r>
      <w:r>
        <w:rPr>
          <w:rFonts w:ascii="Times New Roman"/>
          <w:b w:val="false"/>
          <w:i w:val="false"/>
          <w:color w:val="000000"/>
          <w:sz w:val="28"/>
        </w:rPr>
        <w:t>
      в части второй пункта 2 слова "а также могут быть" заменить словами "и не могут быть";</w:t>
      </w:r>
      <w:r>
        <w:br/>
      </w:r>
      <w:r>
        <w:rPr>
          <w:rFonts w:ascii="Times New Roman"/>
          <w:b w:val="false"/>
          <w:i w:val="false"/>
          <w:color w:val="000000"/>
          <w:sz w:val="28"/>
        </w:rPr>
        <w:t>
      11) пункт 1 статьи 25 дополнить частью следующего содержания:</w:t>
      </w:r>
      <w:r>
        <w:br/>
      </w:r>
      <w:r>
        <w:rPr>
          <w:rFonts w:ascii="Times New Roman"/>
          <w:b w:val="false"/>
          <w:i w:val="false"/>
          <w:color w:val="000000"/>
          <w:sz w:val="28"/>
        </w:rPr>
        <w:t>
      "Порядок разработки и регистрации (перерегистрации) паспортов особо охраняемых природных территорий республиканского и местного значения устанавливается уполномоченным органом.";</w:t>
      </w:r>
      <w:r>
        <w:br/>
      </w:r>
      <w:r>
        <w:rPr>
          <w:rFonts w:ascii="Times New Roman"/>
          <w:b w:val="false"/>
          <w:i w:val="false"/>
          <w:color w:val="000000"/>
          <w:sz w:val="28"/>
        </w:rPr>
        <w:t>
      12) в подпункте 3) статьи 28 слово "предусматривающий" заменить</w:t>
      </w:r>
      <w:r>
        <w:br/>
      </w:r>
      <w:r>
        <w:rPr>
          <w:rFonts w:ascii="Times New Roman"/>
          <w:b w:val="false"/>
          <w:i w:val="false"/>
          <w:color w:val="000000"/>
          <w:sz w:val="28"/>
        </w:rPr>
        <w:t>
словами ", туристской и рекреационной деятельности, предусматривающие";</w:t>
      </w:r>
      <w:r>
        <w:br/>
      </w:r>
      <w:r>
        <w:rPr>
          <w:rFonts w:ascii="Times New Roman"/>
          <w:b w:val="false"/>
          <w:i w:val="false"/>
          <w:color w:val="000000"/>
          <w:sz w:val="28"/>
        </w:rPr>
        <w:t>
      13) дополнить статьей 32-1 следующего содержания:</w:t>
      </w:r>
      <w:r>
        <w:br/>
      </w:r>
      <w:r>
        <w:rPr>
          <w:rFonts w:ascii="Times New Roman"/>
          <w:b w:val="false"/>
          <w:i w:val="false"/>
          <w:color w:val="000000"/>
          <w:sz w:val="28"/>
        </w:rPr>
        <w:t>
      "Статья 32-1. Красная книга Республики Казахстан</w:t>
      </w:r>
      <w:r>
        <w:br/>
      </w:r>
      <w:r>
        <w:rPr>
          <w:rFonts w:ascii="Times New Roman"/>
          <w:b w:val="false"/>
          <w:i w:val="false"/>
          <w:color w:val="000000"/>
          <w:sz w:val="28"/>
        </w:rPr>
        <w:t>
      1. Красная книга Республики Казахстан является иллюстрированным изданием перечней редких и находящихся под угрозой исчезновения видов животных и растений, содержащим совокупность сведений о состоянии редких и находящихся под угрозой исчезновения видов животных и растений на территории Республики Казахстан, необходимых мерах по их изучению, охране, воспроизводству и устойчивому использованию. Красная книга Республики Казахстан является одновременно составной частью государственного кадастра животного и растительного мира.</w:t>
      </w:r>
      <w:r>
        <w:br/>
      </w:r>
      <w:r>
        <w:rPr>
          <w:rFonts w:ascii="Times New Roman"/>
          <w:b w:val="false"/>
          <w:i w:val="false"/>
          <w:color w:val="000000"/>
          <w:sz w:val="28"/>
        </w:rPr>
        <w:t>
      2. В Красную книгу Республики Казахстан заносятся редкие и находящиеся под угрозой исчезновения виды (подвиды, популяции) животных (позвоночных и беспозвоночных) и растений (высших и низших), обитающих в состоянии естественной свободы постоянно или временно на суше, в воде, атмосфере и почве на территории Республики Казахстан, а также в континентальном шельфе и исключительной экономической зоне Республики Казахстан.</w:t>
      </w:r>
      <w:r>
        <w:br/>
      </w:r>
      <w:r>
        <w:rPr>
          <w:rFonts w:ascii="Times New Roman"/>
          <w:b w:val="false"/>
          <w:i w:val="false"/>
          <w:color w:val="000000"/>
          <w:sz w:val="28"/>
        </w:rPr>
        <w:t>
      3. Виды (подвиды, популяции) животных и растений, численность и условия устойчивого существования которых восстановлены до пределов, исключающих угрозу их воспроизводству и сохранению генофонда в состоянии естественной свободы, подлежат выведению из Красной книги Республики Казахстан, в соответствии с правилами ведения Красной книги Республики Казахстан.</w:t>
      </w:r>
      <w:r>
        <w:br/>
      </w:r>
      <w:r>
        <w:rPr>
          <w:rFonts w:ascii="Times New Roman"/>
          <w:b w:val="false"/>
          <w:i w:val="false"/>
          <w:color w:val="000000"/>
          <w:sz w:val="28"/>
        </w:rPr>
        <w:t>
      4. Ведение и издание Красной книги Республики Казахстан осуществляется уполномоченным органом.</w:t>
      </w:r>
      <w:r>
        <w:br/>
      </w:r>
      <w:r>
        <w:rPr>
          <w:rFonts w:ascii="Times New Roman"/>
          <w:b w:val="false"/>
          <w:i w:val="false"/>
          <w:color w:val="000000"/>
          <w:sz w:val="28"/>
        </w:rPr>
        <w:t>
      5. Редкие и находящиеся под угрозой исчезновения виды растений и животных заносятся в Красную книгу Республики Казахстан в соответствии с Правилами ведения Красной книги Республики Казахстан, утвержденными Правительством Республики Казахстан.</w:t>
      </w:r>
      <w:r>
        <w:br/>
      </w:r>
      <w:r>
        <w:rPr>
          <w:rFonts w:ascii="Times New Roman"/>
          <w:b w:val="false"/>
          <w:i w:val="false"/>
          <w:color w:val="000000"/>
          <w:sz w:val="28"/>
        </w:rPr>
        <w:t>
      6. Изъятие редких и находящихся под угрозой исчезновения видов растений осуществляется на основании решения Правительства Республики Казахстан для:</w:t>
      </w:r>
      <w:r>
        <w:br/>
      </w:r>
      <w:r>
        <w:rPr>
          <w:rFonts w:ascii="Times New Roman"/>
          <w:b w:val="false"/>
          <w:i w:val="false"/>
          <w:color w:val="000000"/>
          <w:sz w:val="28"/>
        </w:rPr>
        <w:t>
      1) размножения в специально созданных условиях;</w:t>
      </w:r>
      <w:r>
        <w:br/>
      </w:r>
      <w:r>
        <w:rPr>
          <w:rFonts w:ascii="Times New Roman"/>
          <w:b w:val="false"/>
          <w:i w:val="false"/>
          <w:color w:val="000000"/>
          <w:sz w:val="28"/>
        </w:rPr>
        <w:t>
      2) научных исследований;</w:t>
      </w:r>
      <w:r>
        <w:br/>
      </w:r>
      <w:r>
        <w:rPr>
          <w:rFonts w:ascii="Times New Roman"/>
          <w:b w:val="false"/>
          <w:i w:val="false"/>
          <w:color w:val="000000"/>
          <w:sz w:val="28"/>
        </w:rPr>
        <w:t>
      3) селекции.";</w:t>
      </w:r>
      <w:r>
        <w:br/>
      </w:r>
      <w:r>
        <w:rPr>
          <w:rFonts w:ascii="Times New Roman"/>
          <w:b w:val="false"/>
          <w:i w:val="false"/>
          <w:color w:val="000000"/>
          <w:sz w:val="28"/>
        </w:rPr>
        <w:t>
      7. Ввоз и вывоз редких и находящихся под угрозой исчезновения видов растений, их частей и производных осуществляется на основании разрешения, выданного уполномоченным органом.</w:t>
      </w:r>
      <w:r>
        <w:br/>
      </w:r>
      <w:r>
        <w:rPr>
          <w:rFonts w:ascii="Times New Roman"/>
          <w:b w:val="false"/>
          <w:i w:val="false"/>
          <w:color w:val="000000"/>
          <w:sz w:val="28"/>
        </w:rPr>
        <w:t>
      8. Для выработки рекомендаций по включению видов животных и растений в Красную книгу Республики Казахстан и исключению из нее, создаются межведомственные зоологические и ботанические комиссии, состав и положения которых утверждаются уполномоченным органом.";</w:t>
      </w:r>
      <w:r>
        <w:br/>
      </w:r>
      <w:r>
        <w:rPr>
          <w:rFonts w:ascii="Times New Roman"/>
          <w:b w:val="false"/>
          <w:i w:val="false"/>
          <w:color w:val="000000"/>
          <w:sz w:val="28"/>
        </w:rPr>
        <w:t>
      14) пункт 3 статьи 33 дополнить частью следующего содержания:</w:t>
      </w:r>
      <w:r>
        <w:br/>
      </w:r>
      <w:r>
        <w:rPr>
          <w:rFonts w:ascii="Times New Roman"/>
          <w:b w:val="false"/>
          <w:i w:val="false"/>
          <w:color w:val="000000"/>
          <w:sz w:val="28"/>
        </w:rPr>
        <w:t>
      "Утверждение образцов форменной одежды (без погон), порядка ношения и норм обеспечения ею государственных инспекторов природоохранных учреждений осуществляется Правительством Республики Казахстан.";</w:t>
      </w:r>
      <w:r>
        <w:br/>
      </w:r>
      <w:r>
        <w:rPr>
          <w:rFonts w:ascii="Times New Roman"/>
          <w:b w:val="false"/>
          <w:i w:val="false"/>
          <w:color w:val="000000"/>
          <w:sz w:val="28"/>
        </w:rPr>
        <w:t>
      15) в статье 35:</w:t>
      </w:r>
      <w:r>
        <w:br/>
      </w:r>
      <w:r>
        <w:rPr>
          <w:rFonts w:ascii="Times New Roman"/>
          <w:b w:val="false"/>
          <w:i w:val="false"/>
          <w:color w:val="000000"/>
          <w:sz w:val="28"/>
        </w:rPr>
        <w:t>
      в подпункте 1) после слов "природных территорий" дополнить словами ", планов управлений природоохранными учреждениями";</w:t>
      </w:r>
      <w:r>
        <w:br/>
      </w:r>
      <w:r>
        <w:rPr>
          <w:rFonts w:ascii="Times New Roman"/>
          <w:b w:val="false"/>
          <w:i w:val="false"/>
          <w:color w:val="000000"/>
          <w:sz w:val="28"/>
        </w:rPr>
        <w:t>
      в подпункте 5) после слов "проведение работ" дополнить словами "по составлению землеустроительного проекта отвода земель и";</w:t>
      </w:r>
      <w:r>
        <w:br/>
      </w:r>
      <w:r>
        <w:rPr>
          <w:rFonts w:ascii="Times New Roman"/>
          <w:b w:val="false"/>
          <w:i w:val="false"/>
          <w:color w:val="000000"/>
          <w:sz w:val="28"/>
        </w:rPr>
        <w:t>
      16) в пункте 1 статьи 38:</w:t>
      </w:r>
      <w:r>
        <w:br/>
      </w:r>
      <w:r>
        <w:rPr>
          <w:rFonts w:ascii="Times New Roman"/>
          <w:b w:val="false"/>
          <w:i w:val="false"/>
          <w:color w:val="000000"/>
          <w:sz w:val="28"/>
        </w:rPr>
        <w:t>
      в подпункте 2):</w:t>
      </w:r>
      <w:r>
        <w:br/>
      </w:r>
      <w:r>
        <w:rPr>
          <w:rFonts w:ascii="Times New Roman"/>
          <w:b w:val="false"/>
          <w:i w:val="false"/>
          <w:color w:val="000000"/>
          <w:sz w:val="28"/>
        </w:rPr>
        <w:t>
      в абзаце шестом слова "вне особо охраняемых природных территорий" исключить;</w:t>
      </w:r>
      <w:r>
        <w:br/>
      </w:r>
      <w:r>
        <w:rPr>
          <w:rFonts w:ascii="Times New Roman"/>
          <w:b w:val="false"/>
          <w:i w:val="false"/>
          <w:color w:val="000000"/>
          <w:sz w:val="28"/>
        </w:rPr>
        <w:t>
      дополнить абзацем следующего содержания:</w:t>
      </w:r>
      <w:r>
        <w:br/>
      </w:r>
      <w:r>
        <w:rPr>
          <w:rFonts w:ascii="Times New Roman"/>
          <w:b w:val="false"/>
          <w:i w:val="false"/>
          <w:color w:val="000000"/>
          <w:sz w:val="28"/>
        </w:rPr>
        <w:t>
      "сбора (переработки) лесных семян;";</w:t>
      </w:r>
      <w:r>
        <w:br/>
      </w:r>
      <w:r>
        <w:rPr>
          <w:rFonts w:ascii="Times New Roman"/>
          <w:b w:val="false"/>
          <w:i w:val="false"/>
          <w:color w:val="000000"/>
          <w:sz w:val="28"/>
        </w:rPr>
        <w:t>
      дополнить подпунктами 6) и 7) следующего содержания:</w:t>
      </w:r>
      <w:r>
        <w:br/>
      </w:r>
      <w:r>
        <w:rPr>
          <w:rFonts w:ascii="Times New Roman"/>
          <w:b w:val="false"/>
          <w:i w:val="false"/>
          <w:color w:val="000000"/>
          <w:sz w:val="28"/>
        </w:rPr>
        <w:t>
      "6) грантов, средств фондов развития особо охраняемых природных территорий;</w:t>
      </w:r>
      <w:r>
        <w:br/>
      </w:r>
      <w:r>
        <w:rPr>
          <w:rFonts w:ascii="Times New Roman"/>
          <w:b w:val="false"/>
          <w:i w:val="false"/>
          <w:color w:val="000000"/>
          <w:sz w:val="28"/>
        </w:rPr>
        <w:t>
      7) поступлений от физических и юридических лиц, причинивших ущерб особо охраняемым природным территориям и объектам природно-заповедного фонда, в соответствии со статьей 82 настоящего Закона.";</w:t>
      </w:r>
      <w:r>
        <w:br/>
      </w:r>
      <w:r>
        <w:rPr>
          <w:rFonts w:ascii="Times New Roman"/>
          <w:b w:val="false"/>
          <w:i w:val="false"/>
          <w:color w:val="000000"/>
          <w:sz w:val="28"/>
        </w:rPr>
        <w:t>
      17) подпункт 5) пункта 1 статьи 40 изложить в следующей редакции:</w:t>
      </w:r>
      <w:r>
        <w:br/>
      </w:r>
      <w:r>
        <w:rPr>
          <w:rFonts w:ascii="Times New Roman"/>
          <w:b w:val="false"/>
          <w:i w:val="false"/>
          <w:color w:val="000000"/>
          <w:sz w:val="28"/>
        </w:rPr>
        <w:t>
      "5) все виды лесопользования, в том числе заготовка пищевых, лекарственных и технических растений, цветов, семян, сенокошение, пастьба скота и другие виды пользования растительным миром, приводящие к нарушению растительного покрова, за исключением санитарных рубок необходимых для осуществления лесозащитных мероприятий;";</w:t>
      </w:r>
      <w:r>
        <w:br/>
      </w:r>
      <w:r>
        <w:rPr>
          <w:rFonts w:ascii="Times New Roman"/>
          <w:b w:val="false"/>
          <w:i w:val="false"/>
          <w:color w:val="000000"/>
          <w:sz w:val="28"/>
        </w:rPr>
        <w:t>
      18) в пункте 3 статьи 41 слова "научно-исследовательских работ, утвержденными уполномоченным органом по согласованию с центральным исполнительным органом, осуществляющим руководство в области науки и научно-технической деятельности" заменить словами "научных работ, утвержденными уполномоченным органом";</w:t>
      </w:r>
      <w:r>
        <w:br/>
      </w:r>
      <w:r>
        <w:rPr>
          <w:rFonts w:ascii="Times New Roman"/>
          <w:b w:val="false"/>
          <w:i w:val="false"/>
          <w:color w:val="000000"/>
          <w:sz w:val="28"/>
        </w:rPr>
        <w:t>
      19) пункт 1 статьи 43-1 изложить в следующей редакции:</w:t>
      </w:r>
      <w:r>
        <w:br/>
      </w:r>
      <w:r>
        <w:rPr>
          <w:rFonts w:ascii="Times New Roman"/>
          <w:b w:val="false"/>
          <w:i w:val="false"/>
          <w:color w:val="000000"/>
          <w:sz w:val="28"/>
        </w:rPr>
        <w:t>
      "1. На территории Маркакольского государственного природного заповедника допускается любительское (спортивное) рыболовство для нужд местного населения на специально выделенных участках, на основании биологического обоснования при наличии положительного заключения государственной экологической экспертизы в соответствии с законодательством Республики Казахстан.";</w:t>
      </w:r>
      <w:r>
        <w:br/>
      </w:r>
      <w:r>
        <w:rPr>
          <w:rFonts w:ascii="Times New Roman"/>
          <w:b w:val="false"/>
          <w:i w:val="false"/>
          <w:color w:val="000000"/>
          <w:sz w:val="28"/>
        </w:rPr>
        <w:t>
      20) в части второй пункта 4 статьи 45 после слова "площадок" дополнить словами "пляжей, лодочных станций, пунктов проката водных видов транспорта и пляжного инвентаря";</w:t>
      </w:r>
      <w:r>
        <w:br/>
      </w:r>
      <w:r>
        <w:rPr>
          <w:rFonts w:ascii="Times New Roman"/>
          <w:b w:val="false"/>
          <w:i w:val="false"/>
          <w:color w:val="000000"/>
          <w:sz w:val="28"/>
        </w:rPr>
        <w:t>
      21) в статье 47:</w:t>
      </w:r>
      <w:r>
        <w:br/>
      </w:r>
      <w:r>
        <w:rPr>
          <w:rFonts w:ascii="Times New Roman"/>
          <w:b w:val="false"/>
          <w:i w:val="false"/>
          <w:color w:val="000000"/>
          <w:sz w:val="28"/>
        </w:rPr>
        <w:t>
      в пункте 1:</w:t>
      </w:r>
      <w:r>
        <w:br/>
      </w:r>
      <w:r>
        <w:rPr>
          <w:rFonts w:ascii="Times New Roman"/>
          <w:b w:val="false"/>
          <w:i w:val="false"/>
          <w:color w:val="000000"/>
          <w:sz w:val="28"/>
        </w:rPr>
        <w:t>
      в подпункте 7) слова "и рыболовство" исключить;</w:t>
      </w:r>
      <w:r>
        <w:br/>
      </w:r>
      <w:r>
        <w:rPr>
          <w:rFonts w:ascii="Times New Roman"/>
          <w:b w:val="false"/>
          <w:i w:val="false"/>
          <w:color w:val="000000"/>
          <w:sz w:val="28"/>
        </w:rPr>
        <w:t>
      дополнить подпунктами 8), 9), 10) и 11) следующего содержания:</w:t>
      </w:r>
      <w:r>
        <w:br/>
      </w:r>
      <w:r>
        <w:rPr>
          <w:rFonts w:ascii="Times New Roman"/>
          <w:b w:val="false"/>
          <w:i w:val="false"/>
          <w:color w:val="000000"/>
          <w:sz w:val="28"/>
        </w:rPr>
        <w:t>
      "8) любительское (спортивное) рыболовство;</w:t>
      </w:r>
      <w:r>
        <w:br/>
      </w:r>
      <w:r>
        <w:rPr>
          <w:rFonts w:ascii="Times New Roman"/>
          <w:b w:val="false"/>
          <w:i w:val="false"/>
          <w:color w:val="000000"/>
          <w:sz w:val="28"/>
        </w:rPr>
        <w:t>
      9) мелиоративный лов рыбы;</w:t>
      </w:r>
      <w:r>
        <w:br/>
      </w:r>
      <w:r>
        <w:rPr>
          <w:rFonts w:ascii="Times New Roman"/>
          <w:b w:val="false"/>
          <w:i w:val="false"/>
          <w:color w:val="000000"/>
          <w:sz w:val="28"/>
        </w:rPr>
        <w:t>
      10) научно-исследовательский лов;</w:t>
      </w:r>
      <w:r>
        <w:br/>
      </w:r>
      <w:r>
        <w:rPr>
          <w:rFonts w:ascii="Times New Roman"/>
          <w:b w:val="false"/>
          <w:i w:val="false"/>
          <w:color w:val="000000"/>
          <w:sz w:val="28"/>
        </w:rPr>
        <w:t>
      11) лов в воспроизводственных целях.";</w:t>
      </w:r>
      <w:r>
        <w:br/>
      </w:r>
      <w:r>
        <w:rPr>
          <w:rFonts w:ascii="Times New Roman"/>
          <w:b w:val="false"/>
          <w:i w:val="false"/>
          <w:color w:val="000000"/>
          <w:sz w:val="28"/>
        </w:rPr>
        <w:t>
      пункт 2 дополнить частью следующего содержания:</w:t>
      </w:r>
      <w:r>
        <w:br/>
      </w:r>
      <w:r>
        <w:rPr>
          <w:rFonts w:ascii="Times New Roman"/>
          <w:b w:val="false"/>
          <w:i w:val="false"/>
          <w:color w:val="000000"/>
          <w:sz w:val="28"/>
        </w:rPr>
        <w:t>
      "Любительское (спортивное) рыболовство, мелиоративный лов рыбы, научно-исследовательский лов, лов в воспроизводственных целях осуществляется по соответствующим разрешениям уполномоченного органа, выданным на водные объекты, расположенные на особо охраняемых природных территориях со статусом юридического лица, на основании биологического обоснования при наличии положительного заключения государственной экологической экспертизы.";</w:t>
      </w:r>
      <w:r>
        <w:br/>
      </w:r>
      <w:r>
        <w:rPr>
          <w:rFonts w:ascii="Times New Roman"/>
          <w:b w:val="false"/>
          <w:i w:val="false"/>
          <w:color w:val="000000"/>
          <w:sz w:val="28"/>
        </w:rPr>
        <w:t>
      22) пункт 1 статьи 53 дополнить подпунктом 3) следующего содержания:</w:t>
      </w:r>
      <w:r>
        <w:br/>
      </w:r>
      <w:r>
        <w:rPr>
          <w:rFonts w:ascii="Times New Roman"/>
          <w:b w:val="false"/>
          <w:i w:val="false"/>
          <w:color w:val="000000"/>
          <w:sz w:val="28"/>
        </w:rPr>
        <w:t>
      "3) запрещается деятельность юридических и физических лиц на размещение и эксплуатацию устройств по распиловке круглого леса, за исключением такой деятельности, осуществляемой государственными природными резерватами.";</w:t>
      </w:r>
      <w:r>
        <w:br/>
      </w:r>
      <w:r>
        <w:rPr>
          <w:rFonts w:ascii="Times New Roman"/>
          <w:b w:val="false"/>
          <w:i w:val="false"/>
          <w:color w:val="000000"/>
          <w:sz w:val="28"/>
        </w:rPr>
        <w:t>
      23) статью 67 дополнить подпунктом 8) следующего содержания:</w:t>
      </w:r>
      <w:r>
        <w:br/>
      </w:r>
      <w:r>
        <w:rPr>
          <w:rFonts w:ascii="Times New Roman"/>
          <w:b w:val="false"/>
          <w:i w:val="false"/>
          <w:color w:val="000000"/>
          <w:sz w:val="28"/>
        </w:rPr>
        <w:t>
      "8) гидрогеологические - для сохранения уникальных месторождений подземных вод.";</w:t>
      </w:r>
      <w:r>
        <w:br/>
      </w:r>
      <w:r>
        <w:rPr>
          <w:rFonts w:ascii="Times New Roman"/>
          <w:b w:val="false"/>
          <w:i w:val="false"/>
          <w:color w:val="000000"/>
          <w:sz w:val="28"/>
        </w:rPr>
        <w:t>
      24) пункт 1 статьи 68 дополнить частью следующего содержания:</w:t>
      </w:r>
      <w:r>
        <w:br/>
      </w:r>
      <w:r>
        <w:rPr>
          <w:rFonts w:ascii="Times New Roman"/>
          <w:b w:val="false"/>
          <w:i w:val="false"/>
          <w:color w:val="000000"/>
          <w:sz w:val="28"/>
        </w:rPr>
        <w:t>
      "Границы государственных природных заказников устанавливаются по границам земельных участков собственников и землепользователей или по естественным географическим рубежам, и обозначается на местности специальными знаками.";</w:t>
      </w:r>
      <w:r>
        <w:br/>
      </w:r>
      <w:r>
        <w:rPr>
          <w:rFonts w:ascii="Times New Roman"/>
          <w:b w:val="false"/>
          <w:i w:val="false"/>
          <w:color w:val="000000"/>
          <w:sz w:val="28"/>
        </w:rPr>
        <w:t>
      25) в статье 78:</w:t>
      </w:r>
      <w:r>
        <w:br/>
      </w:r>
      <w:r>
        <w:rPr>
          <w:rFonts w:ascii="Times New Roman"/>
          <w:b w:val="false"/>
          <w:i w:val="false"/>
          <w:color w:val="000000"/>
          <w:sz w:val="28"/>
        </w:rPr>
        <w:t>
      пункт 3 исключить;</w:t>
      </w:r>
      <w:r>
        <w:br/>
      </w:r>
      <w:r>
        <w:rPr>
          <w:rFonts w:ascii="Times New Roman"/>
          <w:b w:val="false"/>
          <w:i w:val="false"/>
          <w:color w:val="000000"/>
          <w:sz w:val="28"/>
        </w:rPr>
        <w:t>
      пункт 4 изложить и следующей редакции:</w:t>
      </w:r>
      <w:r>
        <w:br/>
      </w:r>
      <w:r>
        <w:rPr>
          <w:rFonts w:ascii="Times New Roman"/>
          <w:b w:val="false"/>
          <w:i w:val="false"/>
          <w:color w:val="000000"/>
          <w:sz w:val="28"/>
        </w:rPr>
        <w:t>
      "4. Изъятие редких и находящихся под угрозой исчезновения видов животных, в том числе их яиц и икры, допускается в исключительных случаях по решению Правительства Республики Казахстан для:</w:t>
      </w:r>
      <w:r>
        <w:br/>
      </w:r>
      <w:r>
        <w:rPr>
          <w:rFonts w:ascii="Times New Roman"/>
          <w:b w:val="false"/>
          <w:i w:val="false"/>
          <w:color w:val="000000"/>
          <w:sz w:val="28"/>
        </w:rPr>
        <w:t>
      1) разведения в специально созданных условиях и последующего выпуска в среду обитания;</w:t>
      </w:r>
      <w:r>
        <w:br/>
      </w:r>
      <w:r>
        <w:rPr>
          <w:rFonts w:ascii="Times New Roman"/>
          <w:b w:val="false"/>
          <w:i w:val="false"/>
          <w:color w:val="000000"/>
          <w:sz w:val="28"/>
        </w:rPr>
        <w:t>
      2) развития национальных видов охоты;</w:t>
      </w:r>
      <w:r>
        <w:br/>
      </w:r>
      <w:r>
        <w:rPr>
          <w:rFonts w:ascii="Times New Roman"/>
          <w:b w:val="false"/>
          <w:i w:val="false"/>
          <w:color w:val="000000"/>
          <w:sz w:val="28"/>
        </w:rPr>
        <w:t>
      3) научных исследований;</w:t>
      </w:r>
      <w:r>
        <w:br/>
      </w:r>
      <w:r>
        <w:rPr>
          <w:rFonts w:ascii="Times New Roman"/>
          <w:b w:val="false"/>
          <w:i w:val="false"/>
          <w:color w:val="000000"/>
          <w:sz w:val="28"/>
        </w:rPr>
        <w:t>
      4) селекции.";</w:t>
      </w:r>
      <w:r>
        <w:br/>
      </w:r>
      <w:r>
        <w:rPr>
          <w:rFonts w:ascii="Times New Roman"/>
          <w:b w:val="false"/>
          <w:i w:val="false"/>
          <w:color w:val="000000"/>
          <w:sz w:val="28"/>
        </w:rPr>
        <w:t>
      26) в статье 81:</w:t>
      </w:r>
      <w:r>
        <w:br/>
      </w:r>
      <w:r>
        <w:rPr>
          <w:rFonts w:ascii="Times New Roman"/>
          <w:b w:val="false"/>
          <w:i w:val="false"/>
          <w:color w:val="000000"/>
          <w:sz w:val="28"/>
        </w:rPr>
        <w:t>
      в пункте 1 слово "образуются" заменить словами "создаются на участках земель всех категорий без изъятия их у собственников земельных участков и землепользователей";</w:t>
      </w:r>
      <w:r>
        <w:br/>
      </w:r>
      <w:r>
        <w:rPr>
          <w:rFonts w:ascii="Times New Roman"/>
          <w:b w:val="false"/>
          <w:i w:val="false"/>
          <w:color w:val="000000"/>
          <w:sz w:val="28"/>
        </w:rPr>
        <w:t>
      пункт 2 дополнить частью следующего содержания:</w:t>
      </w:r>
      <w:r>
        <w:br/>
      </w:r>
      <w:r>
        <w:rPr>
          <w:rFonts w:ascii="Times New Roman"/>
          <w:b w:val="false"/>
          <w:i w:val="false"/>
          <w:color w:val="000000"/>
          <w:sz w:val="28"/>
        </w:rPr>
        <w:t>
      "Особенности режима экологических коридоров определяются паспортом особо охраняемой природной территории.";</w:t>
      </w:r>
      <w:r>
        <w:br/>
      </w:r>
      <w:r>
        <w:rPr>
          <w:rFonts w:ascii="Times New Roman"/>
          <w:b w:val="false"/>
          <w:i w:val="false"/>
          <w:color w:val="000000"/>
          <w:sz w:val="28"/>
        </w:rPr>
        <w:t>
      пункт 3 дополнить частью следующего содержания:</w:t>
      </w:r>
      <w:r>
        <w:br/>
      </w:r>
      <w:r>
        <w:rPr>
          <w:rFonts w:ascii="Times New Roman"/>
          <w:b w:val="false"/>
          <w:i w:val="false"/>
          <w:color w:val="000000"/>
          <w:sz w:val="28"/>
        </w:rPr>
        <w:t>
      "Охрана и управление экологическими коридорами осуществляется природоохранными учреждениями. Закрепление экологических коридоров за природоохранными учреждениями производится решениями уполномоченного органа.".</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xml:space="preserve"> Настоящий Закон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