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378c" w14:textId="1253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декабря 2008 года № 1328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2010 года № 1079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1328 "Об утверждении размеров полевого довольствия работников, занятых на геологоразведочных, топографо-геодезических и изыскательских работах в полевых условиях, не подлежащих налогообложению" (САПП Республики Казахстан, 2008 г., № 48, ст. 545).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