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ccf9" w14:textId="4e0c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2009 года № 2325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2010 года № 1099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2325 "О Стратегическом плане Министерства юстиции Республики Казахстан на 2010 - 2014 годы" (САПП Республики Казахстан, 2010 г., № 5, ст. 66)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"3. Стратегические направления, цели, задачи и показатели результатов деятельности Министерства юстиции Республики Казахстан на 2010 - 2014 годы" внесены изменения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Анализ текущей ситуации":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Стратегические направления, цели, задачи и показатели результатов деятельности Министерства юстиции Республики Казахстан на 2010 - 2014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"Стратегическое направление 2. Совершенствование законодательства, качественная нормотворческая деятельность и правовое обеспечение международного сотрудничества":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2.1.7. "Совершенствование нормотворческого процесса":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6"/>
        <w:gridCol w:w="1163"/>
        <w:gridCol w:w="1373"/>
        <w:gridCol w:w="1143"/>
        <w:gridCol w:w="955"/>
        <w:gridCol w:w="955"/>
        <w:gridCol w:w="955"/>
        <w:gridCol w:w="934"/>
        <w:gridCol w:w="976"/>
      </w:tblGrid>
      <w:tr>
        <w:trPr>
          <w:trHeight w:val="30" w:hRule="atLeast"/>
        </w:trPr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отказов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НПА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753"/>
        <w:gridCol w:w="853"/>
        <w:gridCol w:w="1033"/>
        <w:gridCol w:w="1013"/>
        <w:gridCol w:w="833"/>
        <w:gridCol w:w="913"/>
        <w:gridCol w:w="793"/>
        <w:gridCol w:w="99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отказов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НПА Министерством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общего количества НПА,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регистрацию)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753"/>
        <w:gridCol w:w="853"/>
        <w:gridCol w:w="1033"/>
        <w:gridCol w:w="1013"/>
        <w:gridCol w:w="833"/>
        <w:gridCol w:w="913"/>
        <w:gridCol w:w="793"/>
        <w:gridCol w:w="99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отказов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НПА территориальными органами юстиции (от общего количества НПА, представленных на государственную регистрацию)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"Стратегическое направление 6. Обеспечение свободы вероисповедания и совершенствование взаимодействия государственных органов с религиозными объединениями"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"Соответствие стратегических направлений и целей Министерства юстиции Республики Казахстан стратегическим целям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"Стратегическое направление 6. Обеспечение свободы вероисповедания и совершенствование взаимодействия государственных органов с религиозными объединениями"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Функциональные возможности Министерства юстиции и возможные риски":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"Межсекторальное взаимодействие":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"По линии Комитета по делам религии"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"6. 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"001 Правовое обеспечение деятельности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количества" цифры "20" заменить цифрами "19";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"6024979" заменить цифрами "6117106";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"002 Проведение судебных экспертиз":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"1190146" заменить цифрами "1248023";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"003 Содержание осужденных и следственно-арестованных лиц":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"23452661" заменить цифрами "24139007";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"Разработка и экспертиза нормативных правовых актов, проектов международных договоров":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"Показатели качества"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5673"/>
        <w:gridCol w:w="1133"/>
        <w:gridCol w:w="933"/>
        <w:gridCol w:w="833"/>
        <w:gridCol w:w="853"/>
        <w:gridCol w:w="753"/>
        <w:gridCol w:w="933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замечаний, не 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заключениях научных экспертиз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"008. Реализация государственной политики в сфере свободы вероисповедания"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"014 Научно-исследовательские и аналитические услуги по религиозным вопросам"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"020 Организация и осуществление реабилитации лиц, отбывших уголовные наказания":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"44012" заменить цифрами "41000";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"024 Подготовка специалистов для уголовно-исполнительной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"782655" заменить цифрами "813391";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"025 Услуги по координации деятельности уголовно-исполнительной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"2752148" заменить цифрами "2763681";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"047 Представление и защита интересов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"295329" заменить цифрами "795329";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"052 Содействие развитию международного сотрудничества в области культуры и религий"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"056 Целевые текущие трансферты областным бюджетам, бюджетам городов Астаны и Алматы для обслуживания населения по принципу "одного окна":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"7645831" заменить цифрами "7836918";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"090 Социологические исследования в области религии, межконфессиональных отношений и правовой пропаганды в Республике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"090 Исследования в области правовой пропаганды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"Описание"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0593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научного исследования</w:t>
            </w:r>
          </w:p>
        </w:tc>
      </w:tr>
    </w:tbl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3"/>
        <w:gridCol w:w="1253"/>
        <w:gridCol w:w="853"/>
        <w:gridCol w:w="953"/>
        <w:gridCol w:w="853"/>
        <w:gridCol w:w="893"/>
        <w:gridCol w:w="1173"/>
      </w:tblGrid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прогнозируемое проведение 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 мониторингов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ситуации, направленных на выработку 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религий и межконфессиональных отношений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"Показатель результата" слова "Выработка практических рекомендаций по проведенным социологическим исследованиям и мониторингу религиозной ситуации" заменить словами "Выработка практических рекомендаций по проведенным исследованиям";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"Расходы на реализацию программы" цифры "36097" заменить цифрами "2000";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"1. Действующие программы, из них:" цифры "41427823" заменить цифрами "42616368";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"41427823" заменить цифрами "42616368";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"2. Программы, предлагаемые к разработке, из них:" цифры "7894290" заменить цифрами "8085377";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"7894290" заменить цифрами "8085377";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расходов, из них:" цифры "49322113" заменить цифрами "50701745";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"49322113" заменить цифрами "50701745";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расходов по стратегическим направлениям, целям, задачам и бюджетным программам":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"Стратегическое направление 3. Приближение уголовно-исполнительной системы к международным стандартам":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"Цель 3.1 Повышение эффективности деятельности уголовно-исполнительной системы и приближение ее к международным стандартам" цифры "23452661" заменить цифрами "24139007";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4. 003 Содержание осужденных и следственно-арестованных лиц" цифры "23452661" заменить цифрами "24139007";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"Стратегическое направление 4. Приближение судебно-экспертной системы к международным стандартам":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"Цель 4.1 Повышение эффективности судебно-экспертной деятельности, приведение судебной экспертизы в соответствие с международными стандартами" цифры "1190146" заменить цифрами "1248023":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5. 002 Проведение судебных экспертиз" цифры "1190146" заменить цифрами "1248023";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"Стратегическое направление 6. Обеспечение свободы вероисповедания и совершенствование взаимодействия государственных органов с религиозными объединениями"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