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ac84" w14:textId="669a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27 сентября 2010 года № 1072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2010 года № 1136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сентября 2010 года № 1072 "О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 до 15 января 2011 года проинформировать Министерство экономического развития и торговли Республики Казахстан о принятых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сентября 2010 года № 1072 "О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провести функциональный анализ государственных учреждений, финансируемых из местных бюджетов, и по результатам проведенного анализа провести их оптимизацию с последующим представлением информации о проведенной работе в Министерство экономического развития и торговли Республики Казахстан до 1 мая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экономического развития и торговли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1 апреля 2011 года провести функциональный анализ государственных учреждений, подведомственных центральным исполнительным органам, за исключением государственных учреждений, лимиты штатной численности которых сокращены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и внести предложения в Правительство Республики Казахстан по их оптимизации;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анализ и обеспечить предоставление в Правительство Республики Казахстан информации об исполнении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к 15 февраля 2011 года,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к 10 июля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который вводится в действие с 1 ноября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2010 года № 1136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постановлении Правительства Республики Казахстан от 29 октября 1998 года № 1108 "О штатной численности аппарата Центральной избирательной комиссии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 цифры "44" заменить цифрами "37".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марта 2000 года № 368 "Вопросы Министерства обороны Республики Казахстан" (САПП Республики Казахстан, 2000 г., № 15, ст. 142):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"575" заменить цифрами "489".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2002 года № 993 "Вопросы Канцелярии Премьер-Министра Республики Казахстан" (САПП Республики Казахстан, 2002 г., № 29, ст. 327):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"636" заменить цифрами "590".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1324 "О некоторых вопросах утверждения лимитов штатной численности местных исполнительных органов" (САПП Республики Казахстан, 2004 г., № 49, ст. 627):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"Всего, штатная численность (ед.)":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"Акмолинская" цифры "3498" заменить цифрами "2973";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"Актюбинская" цифры "2562" заменить цифрами "2178";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"Алматинская" цифры "3978" заменить цифрами "3381";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"Атырауская" цифры "1628" заменить цифрами "1384";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"Восточно-Казахстанская" цифры "4099" заменить цифрами "3484";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"Жамбылская" цифры "2693" заменить цифрами "2289";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"Западно-Казахстанская" цифры "2408" заменить цифрами "2047";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"Карагандинская" цифры "3529" заменить цифрами "3000";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"Костанайская" цифры "3693" заменить цифрами "3139";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"Кызылординская" цифры "1902" заменить цифрами "1617";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"Мангистауская" цифры "1207" заменить цифрами "1026";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"Павлодарская" цифры "2985" заменить цифрами "2537";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"Северо-Казахстанская" цифры "2878" заменить цифрами "2446";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"Южно-Казахстанская" цифры "4133" заменить цифрами "3513";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Алматы" цифры "1329" заменить цифрами "1196";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"г. Астана" цифры "936" заменить цифрами "796";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"Итого:" цифры "43458" заменить цифрами "37006".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иных,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1, цифры "1377" заменить цифрами "1344";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9358"/>
        <w:gridCol w:w="2486"/>
      </w:tblGrid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территориальных органов и подведомственных 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в том числе: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Административная полиция органов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содержащаяся за счет областных бюджетов и бюджетов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столицы, из них: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Астаны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Акмолинской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Актюбинской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города Алматы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Алматинской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Атырауской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Восточно-Казахстанской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Жамбылской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Западно-Казахстанской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Карагандинской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Кызылординской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Костанайской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Мангистауской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Павлодарской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Северо-Казахстанской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Южно-Казахстанской области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Казахстан, в том числе: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 и части внутренних войск,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военнослужащие срочной службы: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курсанты Военного института Внутренних войск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академия МВД Республики Казахстан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академия МВД Республики Казахстан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Баримбека Бейсенова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юридический институт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юридический колледж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юридический колледж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Военный институт Внутренних войск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Училище первоначальной подготовки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госпиталь с поликлиникой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госпитали и поликлиники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Кинологический центр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военного и специального снабжения "Южная"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военного и специального снабжения "Северная"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Отряд специального назначения "Сункар"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автотранспортного обслуживания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 полиции по охране дипломатических представительств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Специализированные охранные подразделения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Приемники-распределители для лиц, не 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местожительства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социально-психологической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наркозависимых лиц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адаптации и интеграции оралманов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bookmarkStart w:name="z4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"23507" заменить цифрами "22513";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"18149**" заменить цифрами "17779**";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"18133**" заменить цифрами "17766**";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"19562" заменить цифрами "19160";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"56" заменить цифрами "48";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"540" заменить цифрами "459";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"120" заменить цифрами "102";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"105" заменить цифрами "89";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"32" заменить цифрами "27";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"40" заменить цифрами "34";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"32" заменить цифрами "27";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"32" заменить цифрами "27";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"32" заменить цифрами "27";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"25" заменить цифрами "21";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"24" заменить цифрами "20";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"285" заменить цифрами "242";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"410" заменить цифрами "349";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"1072" заменить цифрами "911";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4, цифры "445" заменить цифрами "378";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5, цифры "1052" заменить цифрами 
</w:t>
      </w:r>
      <w:r>
        <w:rPr>
          <w:rFonts w:ascii="Times New Roman"/>
          <w:b w:val="false"/>
          <w:i w:val="false"/>
          <w:color w:val="000000"/>
          <w:sz w:val="28"/>
        </w:rPr>
        <w:t>
"997";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6, цифры "12626" заменить цифрами  "11537";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7, цифры "1496" заменить цифрами  "1272";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8, цифры "1532" заменить цифрами  "1322";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9, цифры "22950" заменить цифрами  "20406";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10, цифры "359" заменить цифрами  "306";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"24743" заменить цифрами "23600";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"17753" заменить цифрами "17659";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"218" заменить цифрами "185";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"300" заменить цифрами "255";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"41" заменить цифрами "35";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"64" заменить цифрами "54";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12, цифры "2800,5" заменить цифрами "2696,5";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13, цифры "9755" заменить цифрами "8736";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14, цифры "174" заменить цифрами "152";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15, цифры "1274" заменить цифрами "1126";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16, цифры "839" заменить цифрами "713";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17, цифры "1001" заменить цифрами "976";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18, цифры "478" заменить цифрами "446";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19, цифры "3730" заменить цифрами "3170";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20, цифры "397" заменить цифрами "360";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21, цифры "85" заменить цифрами "72";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22, цифры "256" заменить цифрами "218";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23, цифры "85" заменить цифрами "72".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от 23.11.2010 </w:t>
      </w:r>
      <w:r>
        <w:rPr>
          <w:rFonts w:ascii="Times New Roman"/>
          <w:b w:val="false"/>
          <w:i w:val="false"/>
          <w:color w:val="000000"/>
          <w:sz w:val="28"/>
        </w:rPr>
        <w:t>№ 1231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