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6f55" w14:textId="5416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6 августа 2009 года № 1202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2010 года № 1208. Утратило силу постановлением Правительства Республики Казахстан от 9 августа 2012 года № 1036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09.08.2012 </w:t>
      </w:r>
      <w:r>
        <w:rPr>
          <w:rFonts w:ascii="Times New Roman"/>
          <w:b w:val="false"/>
          <w:i w:val="false"/>
          <w:color w:val="ff0000"/>
          <w:sz w:val="28"/>
        </w:rPr>
        <w:t>№ 1036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августа 2009 года № 1202 "Об утверждении Правил предоставления инновационных грантов и представления отчетов о мерах, принятых по внедрению объектов интеллектуальной собственности" (САПП Республики Казахстан, 2009 г., № 35, ст. 338)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инновационных грантов и представления отчетов о мерах, принятых по внедрению объектов интеллектуальной собственности,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после слов "государственных органов" дополнить словами ", науки, бизнеса и неправительственных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