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fc532" w14:textId="45fc5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8 октября 2010 года № 1044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ноября 2010 года № 1215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октября 2010 года № 1044 "О подписании Соглашения о правовом статусе трудящихся-мигрантов и членов их семей"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Уполномочить Первого заместителя Премьер-Министра Республики Казахстан Шукеева Умирзака Естаевича подписать от имени Правительства Республики Казахстан Соглашение о правовом статусе трудящихся-мигрантов и членов их семей, разрешив вносить изменения и дополнения, не имеющие принципиального характера.".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