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6fc2" w14:textId="e086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2009 года № 2340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2010 года № 1227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2340 "О Стратегическом плане Министерства туризма и спорта Республики Казахстан на 2010 - 2014 годы"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туризма и спорта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III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цели, задачи и показатели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Цель 1 "Создание высокоэффективной и конкурентоспособной туристской индустрии"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индикаторы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совокупного дохода организаций, предоставляющих услуги в сфере туристской деятельности к 2015 году не менее, чем на 12 % от уровня 2008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2009 году не менее, чем на 2,5 %, в 2010 году не менее, чем на 3,3 %, в 2011 году не менее, чем на 4,7 %, в 2012 году не менее, чем на 7,5 %, в 2013 году не менее, чем на 9,5 %.";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2.2.1 "Обеспечение условий для населения, занимающихся физической культурой и спортом":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1. "Охват населения всех возрастов, систематически занимающихся физической культурой и спортом" цифры "20,0", "21,5", "22,0", "22,5", "23,0" заменить соответственно цифрами "17,4", "18,8", "20,4", "22,0", "23,6";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VIII</w:t>
      </w:r>
      <w:r>
        <w:rPr>
          <w:rFonts w:ascii="Times New Roman"/>
          <w:b w:val="false"/>
          <w:i w:val="false"/>
          <w:color w:val="000000"/>
          <w:sz w:val="28"/>
        </w:rPr>
        <w:t>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таблицах 3-5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 "Охват населения всех возрастов, систематически занимающихся физической культурой и спортом" цифры "20", "21,5", "22" заменить соответственно цифрами "17,4", "18,8", "20,4";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 3-10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количества: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"Среднегодовое количество туристов по въездному туризму" цифры "4,8", "4,85" заменить соответственно цифрами "4,5", "4,7";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таблицы 3-8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1, 2, 3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таблицей 3-18 согласно приложению 4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приложениям 5 и 6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2010 года № 1227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3-8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3165"/>
        <w:gridCol w:w="956"/>
        <w:gridCol w:w="1399"/>
        <w:gridCol w:w="1640"/>
        <w:gridCol w:w="1358"/>
        <w:gridCol w:w="1359"/>
        <w:gridCol w:w="1480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009 - 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для реализации местных инвестиционных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Государственных и отраслевых программ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реконструируемых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вновь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тридцати ведущих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держав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2010 года № 1227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3-16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6"/>
        <w:gridCol w:w="3385"/>
        <w:gridCol w:w="912"/>
        <w:gridCol w:w="1232"/>
        <w:gridCol w:w="1651"/>
        <w:gridCol w:w="1571"/>
        <w:gridCol w:w="1491"/>
        <w:gridCol w:w="1192"/>
      </w:tblGrid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022 - Увеличение уставного капитала АО "Исполнительная 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 комитета 7-х Азиатских игр 2011 года"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материально-технической базы и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отвечающей международным стандартам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Выкуп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дворца спорта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Балуана Шолака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 мира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2010 года № 1227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3-17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953"/>
        <w:gridCol w:w="993"/>
        <w:gridCol w:w="1193"/>
        <w:gridCol w:w="1533"/>
        <w:gridCol w:w="1633"/>
        <w:gridCol w:w="1593"/>
        <w:gridCol w:w="143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Организация и проведение 7-х Зимних Азиатских игр 2011 года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зимних Азиатских Игр в 2011 году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конкурентоспособности казахстанского спорта на мировой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Создание условий для качественной подготовки и успешного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спортсменов на международной арене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Подготовка Олимпийским и Азиатским играм в 2011-2012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тридцати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ведущих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держав мира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2010 года № 1227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3-18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Форма бюджетной программы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3"/>
        <w:gridCol w:w="2953"/>
        <w:gridCol w:w="993"/>
        <w:gridCol w:w="1193"/>
        <w:gridCol w:w="1533"/>
        <w:gridCol w:w="1633"/>
        <w:gridCol w:w="1593"/>
        <w:gridCol w:w="1433"/>
      </w:tblGrid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Министерство туризма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025 - Развитие и создание инфраструктуры туризма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эффективного механизма государственно-частного 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туризма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Становление Казахстана центром туризма 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Создание высокоэффективной и конкурентоспособной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Обеспечение развития инфраструктуры туризма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текущего)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(ПСД)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2010 года № 1227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Свод бюджетных расходов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Министерства туризма и спорта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23"/>
        <w:gridCol w:w="587"/>
        <w:gridCol w:w="588"/>
        <w:gridCol w:w="3502"/>
        <w:gridCol w:w="1409"/>
        <w:gridCol w:w="1327"/>
        <w:gridCol w:w="1511"/>
        <w:gridCol w:w="1391"/>
        <w:gridCol w:w="1389"/>
        <w:gridCol w:w="1410"/>
      </w:tblGrid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АБП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3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205 - Всего по министерству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26 637 731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63 496 146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126 680 660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101 481 246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16 073 034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7 686 111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8 694 528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61 553 540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41 237 572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11 189 588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18 951 621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54 801 618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65 127 120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60 243 674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7 686 111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8 694 528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61 553 540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41 237 572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11 189 588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426 390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549 906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2 081 466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608 352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700 828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772 286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5 462 871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87 596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103 828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110 852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401 269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557 772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туристского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656 098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285 366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185 366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достижений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4 934 834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15 437 871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249 918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363 634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4 599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наркобизнесом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тий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представительские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неотложные затраты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36 210 028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18 951 621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54 801 618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65 127 120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60 243 674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18 088 246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2010 года № 1227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Распределение расходов по стратегическим направлениям,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целям, задачам и бюджетным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ВСЕГО РАСХОДОВ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2"/>
        <w:gridCol w:w="4612"/>
        <w:gridCol w:w="1521"/>
        <w:gridCol w:w="1521"/>
        <w:gridCol w:w="1521"/>
        <w:gridCol w:w="1521"/>
        <w:gridCol w:w="1522"/>
      </w:tblGrid>
      <w:tr>
        <w:trPr>
          <w:trHeight w:val="435" w:hRule="atLeast"/>
        </w:trPr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ЕБК</w:t>
            </w:r>
          </w:p>
        </w:tc>
        <w:tc>
          <w:tcPr>
            <w:tcW w:w="4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Стратегические направления,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цели, задачи и 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(наименования)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 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центром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Центрально-Азиатского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593 728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Цель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высокоэффективной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туристской индустрии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216 417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286 814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321 259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364 942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403 191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"Бурабай"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39 108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туризма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туристских услуг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на международном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рынках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971 212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186 434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286 298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186 487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186 679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имиджа Казахстана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505 429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184 078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184 078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206-109-000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на неотложные 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Интеграция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сообщество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(совместно с МИД)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1 226 737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478 886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711 037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555 108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мировой спортивной арене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25 410 994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63 017 260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100 770 209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15 517 926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8 532 652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 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качественной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успешного выступления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на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25 107 673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62 657 741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100 377 958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15 069 744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8 042 278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205-001-000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209 973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263 092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287 093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335 886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369 095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инфраструктуры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отвечающей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18 912 513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55 942 195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60 532 328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5 007 119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106 890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спорту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13 865 561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23 699 435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16 298 296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205-009-000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5 033 487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14 602 183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30 640 578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205-015-000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61 203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МТС РК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 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7-х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года" (на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 им. Б. Шолака)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13 204 800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4 883 446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205-118-000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расходы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1 138 500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спортсменов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6 153 191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6 172 746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6 694 161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6 918 466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7 892 588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205-003-000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1 228 193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1 578 104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1 641 022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1 820 643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2 001 206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205-010-000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401 269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149 377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166 640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187 539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203 593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4 523 729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4 434 834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4 870 676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4 895 691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5 671 504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учащимся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14 593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16 285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по видам 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205-007-000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7-х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в 2011 году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205-012-000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205-023-000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7-х 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33 108 669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3 101 359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 Развитие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 движения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96 427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105 158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121 279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 для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64 565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76 092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97 147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58 232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63 618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78 124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74 648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95 588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205-008-000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205-104-000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наркобизнесом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2.2.2.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инвалидов.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205-006-000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национальных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25 410 994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63 017 260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100 770 209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15 517 926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8 532 652</w:t>
            </w:r>
          </w:p>
        </w:tc>
      </w:tr>
      <w:tr>
        <w:trPr>
          <w:trHeight w:val="30" w:hRule="atLeast"/>
        </w:trPr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26 637 731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63 496 146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101 481 246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16 073 034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9 126 380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