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1eaf" w14:textId="4051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предоставления государственной поддержки по выводу отечественной продукции на внешние рынки путем возмещения затрат экспортеров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2010 года № 1265. Утратило силу постановлением Правительства Республики Казахстан от 2 августа 2012 года № 1017, за исключением пункта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постановлением Правительства РК от 02.08.2012 </w:t>
      </w:r>
      <w:r>
        <w:rPr>
          <w:rFonts w:ascii="Times New Roman"/>
          <w:b w:val="false"/>
          <w:i w:val="false"/>
          <w:color w:val="000000"/>
          <w:sz w:val="28"/>
        </w:rPr>
        <w:t>№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опубликования), за исключением пункта 4.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958 "О Государственной программе форсированного индустриально-инновационного развития Республики Казахстан на 2010 - 2014 годы и признании утратившими силу некоторых указов Президента Республики Казахстан" Правительство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20.06.2011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20.06.2011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Министерству индустрии и новых технологий Республики Казахстан (далее - уполномоченный орган) в установленном законодательством порядке: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двухнедельный срок образовать Межведомственную комиссию по возмещению затрат экспортеров с участием представителей министерств индустрии и новых технологий, экономического развития и торговли, сельского хозяйства, депутатов Парламента Республики Казахстан, Торгово-промышленной палаты Республики Казахстан и неотраслевых объединений юридических лиц (бизнес-ассоциаций);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 реализации Программы развития и продвижения экспорта "Экспорт 2020" в части возмещения затрат экспортеров предусмотреть компенсацию административных расходов оператора в размере не более 1 (одного) процента от выделенных сумм за счет средств, предусмотренных в республиканском бюджете на осуществление указанной Программы.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(САПП Республики Казахстан, 2010 г., № 29, ст. 225)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утвержденный указанным постановлением, дополнить строкой 22-1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53"/>
        <w:gridCol w:w="2833"/>
        <w:gridCol w:w="1113"/>
        <w:gridCol w:w="2353"/>
      </w:tblGrid>
      <w:tr>
        <w:trPr>
          <w:trHeight w:val="3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условия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выводу отечественной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рынки путем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экспортеров;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видов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при экспорте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возмещаются затраты экспортеров.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5. Настоящее постановление вводится в действие со дня первого официального опубликования.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