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b1185" w14:textId="6eb11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выделении средств из резерва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30 ноября 2010 года № 1279</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декабря 2009 года "О республиканском бюджете на 2010 - 2012 годы",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февраля 2009 года № 220 "Об утверждении Правил исполнения бюджета и его кассового обслуживания"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Выделить Министерству финансов Республики Казахстан из резерва Правительства Республики Казахстан, предусмотренного в республиканском бюджете на 2010 год на исполнение обязательств по решениям судов, 15626714,85 тенге (пятнадцать миллионов шестьсот двадцать шесть тысяч семьсот четырнадцать тенге восемьдесят пять тиын) для исполнения судебных актов согласно приложению к настоящему постановлению.</w:t>
      </w:r>
      <w:r>
        <w:br/>
      </w:r>
      <w:r>
        <w:rPr>
          <w:rFonts w:ascii="Times New Roman"/>
          <w:b w:val="false"/>
          <w:i w:val="false"/>
          <w:color w:val="000000"/>
          <w:sz w:val="28"/>
        </w:rPr>
        <w:t>
</w:t>
      </w:r>
      <w:r>
        <w:rPr>
          <w:rFonts w:ascii="Times New Roman"/>
          <w:b w:val="false"/>
          <w:i w:val="false"/>
          <w:color w:val="000000"/>
          <w:sz w:val="28"/>
        </w:rPr>
        <w:t>
      2. Государственным органам, причинившим вред, принять меры по возмещению средств, отвлеченных из резерва Правительства Республики Казахстан,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ноября 2010 года № 1279</w:t>
      </w:r>
    </w:p>
    <w:bookmarkEnd w:id="1"/>
    <w:bookmarkStart w:name="z6" w:id="2"/>
    <w:p>
      <w:pPr>
        <w:spacing w:after="0"/>
        <w:ind w:left="0"/>
        <w:jc w:val="left"/>
      </w:pPr>
      <w:r>
        <w:rPr>
          <w:rFonts w:ascii="Times New Roman"/>
          <w:b/>
          <w:i w:val="false"/>
          <w:color w:val="000000"/>
        </w:rPr>
        <w:t xml:space="preserve"> 
 Перечень судебных актов, подлежащих исполнению</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4712"/>
        <w:gridCol w:w="2322"/>
        <w:gridCol w:w="3375"/>
        <w:gridCol w:w="2971"/>
      </w:tblGrid>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судебного</w:t>
            </w:r>
            <w:r>
              <w:br/>
            </w:r>
            <w:r>
              <w:rPr>
                <w:rFonts w:ascii="Times New Roman"/>
                <w:b w:val="false"/>
                <w:i w:val="false"/>
                <w:color w:val="000000"/>
                <w:sz w:val="20"/>
              </w:rPr>
              <w:t>
органа и дата решения</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Истец</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за вычетом</w:t>
            </w:r>
            <w:r>
              <w:br/>
            </w:r>
            <w:r>
              <w:rPr>
                <w:rFonts w:ascii="Times New Roman"/>
                <w:b w:val="false"/>
                <w:i w:val="false"/>
                <w:color w:val="000000"/>
                <w:sz w:val="20"/>
              </w:rPr>
              <w:t>
госпошлины в доход</w:t>
            </w:r>
            <w:r>
              <w:br/>
            </w:r>
            <w:r>
              <w:rPr>
                <w:rFonts w:ascii="Times New Roman"/>
                <w:b w:val="false"/>
                <w:i w:val="false"/>
                <w:color w:val="000000"/>
                <w:sz w:val="20"/>
              </w:rPr>
              <w:t>
государства (тенге)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Госпошлина в</w:t>
            </w:r>
            <w:r>
              <w:br/>
            </w:r>
            <w:r>
              <w:rPr>
                <w:rFonts w:ascii="Times New Roman"/>
                <w:b w:val="false"/>
                <w:i w:val="false"/>
                <w:color w:val="000000"/>
                <w:sz w:val="20"/>
              </w:rPr>
              <w:t>
доход государства</w:t>
            </w:r>
            <w:r>
              <w:br/>
            </w:r>
            <w:r>
              <w:rPr>
                <w:rFonts w:ascii="Times New Roman"/>
                <w:b w:val="false"/>
                <w:i w:val="false"/>
                <w:color w:val="000000"/>
                <w:sz w:val="20"/>
              </w:rPr>
              <w:t>
(тенге)</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Бостандыкского</w:t>
            </w:r>
            <w:r>
              <w:br/>
            </w:r>
            <w:r>
              <w:rPr>
                <w:rFonts w:ascii="Times New Roman"/>
                <w:b w:val="false"/>
                <w:i w:val="false"/>
                <w:color w:val="000000"/>
                <w:sz w:val="20"/>
              </w:rPr>
              <w:t>
районного суда города</w:t>
            </w:r>
            <w:r>
              <w:br/>
            </w:r>
            <w:r>
              <w:rPr>
                <w:rFonts w:ascii="Times New Roman"/>
                <w:b w:val="false"/>
                <w:i w:val="false"/>
                <w:color w:val="000000"/>
                <w:sz w:val="20"/>
              </w:rPr>
              <w:t>
Алматы от 9 ноября 2009</w:t>
            </w:r>
            <w:r>
              <w:br/>
            </w:r>
            <w:r>
              <w:rPr>
                <w:rFonts w:ascii="Times New Roman"/>
                <w:b w:val="false"/>
                <w:i w:val="false"/>
                <w:color w:val="000000"/>
                <w:sz w:val="20"/>
              </w:rPr>
              <w:t>
года,</w:t>
            </w:r>
            <w:r>
              <w:br/>
            </w:r>
            <w:r>
              <w:rPr>
                <w:rFonts w:ascii="Times New Roman"/>
                <w:b w:val="false"/>
                <w:i w:val="false"/>
                <w:color w:val="000000"/>
                <w:sz w:val="20"/>
              </w:rPr>
              <w:t>
постановление коллегии по</w:t>
            </w:r>
            <w:r>
              <w:br/>
            </w:r>
            <w:r>
              <w:rPr>
                <w:rFonts w:ascii="Times New Roman"/>
                <w:b w:val="false"/>
                <w:i w:val="false"/>
                <w:color w:val="000000"/>
                <w:sz w:val="20"/>
              </w:rPr>
              <w:t>
гражданским делам</w:t>
            </w:r>
            <w:r>
              <w:br/>
            </w:r>
            <w:r>
              <w:rPr>
                <w:rFonts w:ascii="Times New Roman"/>
                <w:b w:val="false"/>
                <w:i w:val="false"/>
                <w:color w:val="000000"/>
                <w:sz w:val="20"/>
              </w:rPr>
              <w:t>
Алматинского городского</w:t>
            </w:r>
            <w:r>
              <w:br/>
            </w:r>
            <w:r>
              <w:rPr>
                <w:rFonts w:ascii="Times New Roman"/>
                <w:b w:val="false"/>
                <w:i w:val="false"/>
                <w:color w:val="000000"/>
                <w:sz w:val="20"/>
              </w:rPr>
              <w:t>
суда от 24 декабря 2009 года,</w:t>
            </w:r>
            <w:r>
              <w:br/>
            </w:r>
            <w:r>
              <w:rPr>
                <w:rFonts w:ascii="Times New Roman"/>
                <w:b w:val="false"/>
                <w:i w:val="false"/>
                <w:color w:val="000000"/>
                <w:sz w:val="20"/>
              </w:rPr>
              <w:t>
постановление надзорной</w:t>
            </w:r>
            <w:r>
              <w:br/>
            </w:r>
            <w:r>
              <w:rPr>
                <w:rFonts w:ascii="Times New Roman"/>
                <w:b w:val="false"/>
                <w:i w:val="false"/>
                <w:color w:val="000000"/>
                <w:sz w:val="20"/>
              </w:rPr>
              <w:t>
судебной коллегии по</w:t>
            </w:r>
            <w:r>
              <w:br/>
            </w:r>
            <w:r>
              <w:rPr>
                <w:rFonts w:ascii="Times New Roman"/>
                <w:b w:val="false"/>
                <w:i w:val="false"/>
                <w:color w:val="000000"/>
                <w:sz w:val="20"/>
              </w:rPr>
              <w:t>
гражданским и</w:t>
            </w:r>
            <w:r>
              <w:br/>
            </w:r>
            <w:r>
              <w:rPr>
                <w:rFonts w:ascii="Times New Roman"/>
                <w:b w:val="false"/>
                <w:i w:val="false"/>
                <w:color w:val="000000"/>
                <w:sz w:val="20"/>
              </w:rPr>
              <w:t>
административным делам</w:t>
            </w:r>
            <w:r>
              <w:br/>
            </w:r>
            <w:r>
              <w:rPr>
                <w:rFonts w:ascii="Times New Roman"/>
                <w:b w:val="false"/>
                <w:i w:val="false"/>
                <w:color w:val="000000"/>
                <w:sz w:val="20"/>
              </w:rPr>
              <w:t>
Верховного Суда Республики</w:t>
            </w:r>
            <w:r>
              <w:br/>
            </w:r>
            <w:r>
              <w:rPr>
                <w:rFonts w:ascii="Times New Roman"/>
                <w:b w:val="false"/>
                <w:i w:val="false"/>
                <w:color w:val="000000"/>
                <w:sz w:val="20"/>
              </w:rPr>
              <w:t>
Казахстан от 9 сентября 2010 года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Кожатаева К.</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1369966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Суда № 2 города</w:t>
            </w:r>
            <w:r>
              <w:br/>
            </w:r>
            <w:r>
              <w:rPr>
                <w:rFonts w:ascii="Times New Roman"/>
                <w:b w:val="false"/>
                <w:i w:val="false"/>
                <w:color w:val="000000"/>
                <w:sz w:val="20"/>
              </w:rPr>
              <w:t>
Петропавловска Северо-</w:t>
            </w:r>
            <w:r>
              <w:br/>
            </w:r>
            <w:r>
              <w:rPr>
                <w:rFonts w:ascii="Times New Roman"/>
                <w:b w:val="false"/>
                <w:i w:val="false"/>
                <w:color w:val="000000"/>
                <w:sz w:val="20"/>
              </w:rPr>
              <w:t>
Казахстанской области</w:t>
            </w:r>
            <w:r>
              <w:br/>
            </w:r>
            <w:r>
              <w:rPr>
                <w:rFonts w:ascii="Times New Roman"/>
                <w:b w:val="false"/>
                <w:i w:val="false"/>
                <w:color w:val="000000"/>
                <w:sz w:val="20"/>
              </w:rPr>
              <w:t>
от 10 января 2010 года,</w:t>
            </w:r>
            <w:r>
              <w:br/>
            </w:r>
            <w:r>
              <w:rPr>
                <w:rFonts w:ascii="Times New Roman"/>
                <w:b w:val="false"/>
                <w:i w:val="false"/>
                <w:color w:val="000000"/>
                <w:sz w:val="20"/>
              </w:rPr>
              <w:t>
постановление</w:t>
            </w:r>
            <w:r>
              <w:br/>
            </w:r>
            <w:r>
              <w:rPr>
                <w:rFonts w:ascii="Times New Roman"/>
                <w:b w:val="false"/>
                <w:i w:val="false"/>
                <w:color w:val="000000"/>
                <w:sz w:val="20"/>
              </w:rPr>
              <w:t>
апелляционной судебной</w:t>
            </w:r>
            <w:r>
              <w:br/>
            </w:r>
            <w:r>
              <w:rPr>
                <w:rFonts w:ascii="Times New Roman"/>
                <w:b w:val="false"/>
                <w:i w:val="false"/>
                <w:color w:val="000000"/>
                <w:sz w:val="20"/>
              </w:rPr>
              <w:t>
коллегии Северо-</w:t>
            </w:r>
            <w:r>
              <w:br/>
            </w:r>
            <w:r>
              <w:rPr>
                <w:rFonts w:ascii="Times New Roman"/>
                <w:b w:val="false"/>
                <w:i w:val="false"/>
                <w:color w:val="000000"/>
                <w:sz w:val="20"/>
              </w:rPr>
              <w:t>
Казахстанского областного</w:t>
            </w:r>
            <w:r>
              <w:br/>
            </w:r>
            <w:r>
              <w:rPr>
                <w:rFonts w:ascii="Times New Roman"/>
                <w:b w:val="false"/>
                <w:i w:val="false"/>
                <w:color w:val="000000"/>
                <w:sz w:val="20"/>
              </w:rPr>
              <w:t>
суда от 5 марта 2010 года,</w:t>
            </w:r>
            <w:r>
              <w:br/>
            </w:r>
            <w:r>
              <w:rPr>
                <w:rFonts w:ascii="Times New Roman"/>
                <w:b w:val="false"/>
                <w:i w:val="false"/>
                <w:color w:val="000000"/>
                <w:sz w:val="20"/>
              </w:rPr>
              <w:t>
постановление надзорной</w:t>
            </w:r>
            <w:r>
              <w:br/>
            </w:r>
            <w:r>
              <w:rPr>
                <w:rFonts w:ascii="Times New Roman"/>
                <w:b w:val="false"/>
                <w:i w:val="false"/>
                <w:color w:val="000000"/>
                <w:sz w:val="20"/>
              </w:rPr>
              <w:t>
судебной коллегии по</w:t>
            </w:r>
            <w:r>
              <w:br/>
            </w:r>
            <w:r>
              <w:rPr>
                <w:rFonts w:ascii="Times New Roman"/>
                <w:b w:val="false"/>
                <w:i w:val="false"/>
                <w:color w:val="000000"/>
                <w:sz w:val="20"/>
              </w:rPr>
              <w:t>
гражданским и</w:t>
            </w:r>
            <w:r>
              <w:br/>
            </w:r>
            <w:r>
              <w:rPr>
                <w:rFonts w:ascii="Times New Roman"/>
                <w:b w:val="false"/>
                <w:i w:val="false"/>
                <w:color w:val="000000"/>
                <w:sz w:val="20"/>
              </w:rPr>
              <w:t>
административным делам</w:t>
            </w:r>
            <w:r>
              <w:br/>
            </w:r>
            <w:r>
              <w:rPr>
                <w:rFonts w:ascii="Times New Roman"/>
                <w:b w:val="false"/>
                <w:i w:val="false"/>
                <w:color w:val="000000"/>
                <w:sz w:val="20"/>
              </w:rPr>
              <w:t>
Верховного Суда Республики</w:t>
            </w:r>
            <w:r>
              <w:br/>
            </w:r>
            <w:r>
              <w:rPr>
                <w:rFonts w:ascii="Times New Roman"/>
                <w:b w:val="false"/>
                <w:i w:val="false"/>
                <w:color w:val="000000"/>
                <w:sz w:val="20"/>
              </w:rPr>
              <w:t>
Казахстан от 19 августа</w:t>
            </w:r>
            <w:r>
              <w:br/>
            </w:r>
            <w:r>
              <w:rPr>
                <w:rFonts w:ascii="Times New Roman"/>
                <w:b w:val="false"/>
                <w:i w:val="false"/>
                <w:color w:val="000000"/>
                <w:sz w:val="20"/>
              </w:rPr>
              <w:t>
2010 года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Медведев В.А.</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681650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Военного суда</w:t>
            </w:r>
            <w:r>
              <w:br/>
            </w:r>
            <w:r>
              <w:rPr>
                <w:rFonts w:ascii="Times New Roman"/>
                <w:b w:val="false"/>
                <w:i w:val="false"/>
                <w:color w:val="000000"/>
                <w:sz w:val="20"/>
              </w:rPr>
              <w:t>
Карагандинского гарнизона от</w:t>
            </w:r>
            <w:r>
              <w:br/>
            </w:r>
            <w:r>
              <w:rPr>
                <w:rFonts w:ascii="Times New Roman"/>
                <w:b w:val="false"/>
                <w:i w:val="false"/>
                <w:color w:val="000000"/>
                <w:sz w:val="20"/>
              </w:rPr>
              <w:t>
12 марта 2010 года,</w:t>
            </w:r>
            <w:r>
              <w:br/>
            </w:r>
            <w:r>
              <w:rPr>
                <w:rFonts w:ascii="Times New Roman"/>
                <w:b w:val="false"/>
                <w:i w:val="false"/>
                <w:color w:val="000000"/>
                <w:sz w:val="20"/>
              </w:rPr>
              <w:t>
постановление апелляционной</w:t>
            </w:r>
            <w:r>
              <w:br/>
            </w:r>
            <w:r>
              <w:rPr>
                <w:rFonts w:ascii="Times New Roman"/>
                <w:b w:val="false"/>
                <w:i w:val="false"/>
                <w:color w:val="000000"/>
                <w:sz w:val="20"/>
              </w:rPr>
              <w:t>
коллегии Военного суда</w:t>
            </w:r>
            <w:r>
              <w:br/>
            </w:r>
            <w:r>
              <w:rPr>
                <w:rFonts w:ascii="Times New Roman"/>
                <w:b w:val="false"/>
                <w:i w:val="false"/>
                <w:color w:val="000000"/>
                <w:sz w:val="20"/>
              </w:rPr>
              <w:t>
Республики Казахстан</w:t>
            </w:r>
            <w:r>
              <w:br/>
            </w:r>
            <w:r>
              <w:rPr>
                <w:rFonts w:ascii="Times New Roman"/>
                <w:b w:val="false"/>
                <w:i w:val="false"/>
                <w:color w:val="000000"/>
                <w:sz w:val="20"/>
              </w:rPr>
              <w:t>
от 29 апреля 2010 года,</w:t>
            </w:r>
            <w:r>
              <w:br/>
            </w:r>
            <w:r>
              <w:rPr>
                <w:rFonts w:ascii="Times New Roman"/>
                <w:b w:val="false"/>
                <w:i w:val="false"/>
                <w:color w:val="000000"/>
                <w:sz w:val="20"/>
              </w:rPr>
              <w:t>
постановление кассационной</w:t>
            </w:r>
            <w:r>
              <w:br/>
            </w:r>
            <w:r>
              <w:rPr>
                <w:rFonts w:ascii="Times New Roman"/>
                <w:b w:val="false"/>
                <w:i w:val="false"/>
                <w:color w:val="000000"/>
                <w:sz w:val="20"/>
              </w:rPr>
              <w:t>
судебной коллегии Военного</w:t>
            </w:r>
            <w:r>
              <w:br/>
            </w:r>
            <w:r>
              <w:rPr>
                <w:rFonts w:ascii="Times New Roman"/>
                <w:b w:val="false"/>
                <w:i w:val="false"/>
                <w:color w:val="000000"/>
                <w:sz w:val="20"/>
              </w:rPr>
              <w:t>
суда Республики Казахстан</w:t>
            </w:r>
            <w:r>
              <w:br/>
            </w:r>
            <w:r>
              <w:rPr>
                <w:rFonts w:ascii="Times New Roman"/>
                <w:b w:val="false"/>
                <w:i w:val="false"/>
                <w:color w:val="000000"/>
                <w:sz w:val="20"/>
              </w:rPr>
              <w:t>
от 10 июня 2010 года,</w:t>
            </w:r>
            <w:r>
              <w:br/>
            </w:r>
            <w:r>
              <w:rPr>
                <w:rFonts w:ascii="Times New Roman"/>
                <w:b w:val="false"/>
                <w:i w:val="false"/>
                <w:color w:val="000000"/>
                <w:sz w:val="20"/>
              </w:rPr>
              <w:t>
постановление надзорной</w:t>
            </w:r>
            <w:r>
              <w:br/>
            </w:r>
            <w:r>
              <w:rPr>
                <w:rFonts w:ascii="Times New Roman"/>
                <w:b w:val="false"/>
                <w:i w:val="false"/>
                <w:color w:val="000000"/>
                <w:sz w:val="20"/>
              </w:rPr>
              <w:t>
судебной коллегии по</w:t>
            </w:r>
            <w:r>
              <w:br/>
            </w:r>
            <w:r>
              <w:rPr>
                <w:rFonts w:ascii="Times New Roman"/>
                <w:b w:val="false"/>
                <w:i w:val="false"/>
                <w:color w:val="000000"/>
                <w:sz w:val="20"/>
              </w:rPr>
              <w:t>
гражданским и</w:t>
            </w:r>
            <w:r>
              <w:br/>
            </w:r>
            <w:r>
              <w:rPr>
                <w:rFonts w:ascii="Times New Roman"/>
                <w:b w:val="false"/>
                <w:i w:val="false"/>
                <w:color w:val="000000"/>
                <w:sz w:val="20"/>
              </w:rPr>
              <w:t>
административным делам</w:t>
            </w:r>
            <w:r>
              <w:br/>
            </w:r>
            <w:r>
              <w:rPr>
                <w:rFonts w:ascii="Times New Roman"/>
                <w:b w:val="false"/>
                <w:i w:val="false"/>
                <w:color w:val="000000"/>
                <w:sz w:val="20"/>
              </w:rPr>
              <w:t>
Верховного Суда Республики</w:t>
            </w:r>
            <w:r>
              <w:br/>
            </w:r>
            <w:r>
              <w:rPr>
                <w:rFonts w:ascii="Times New Roman"/>
                <w:b w:val="false"/>
                <w:i w:val="false"/>
                <w:color w:val="000000"/>
                <w:sz w:val="20"/>
              </w:rPr>
              <w:t>
Казахстан от 9 сентября</w:t>
            </w:r>
            <w:r>
              <w:br/>
            </w:r>
            <w:r>
              <w:rPr>
                <w:rFonts w:ascii="Times New Roman"/>
                <w:b w:val="false"/>
                <w:i w:val="false"/>
                <w:color w:val="000000"/>
                <w:sz w:val="20"/>
              </w:rPr>
              <w:t>
2010 года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Альмагамбетов Т.Ж.</w:t>
            </w:r>
            <w:r>
              <w:br/>
            </w:r>
            <w:r>
              <w:rPr>
                <w:rFonts w:ascii="Times New Roman"/>
                <w:b w:val="false"/>
                <w:i w:val="false"/>
                <w:color w:val="000000"/>
                <w:sz w:val="20"/>
              </w:rPr>
              <w:t>
Жумабаев Т.К.</w:t>
            </w:r>
            <w:r>
              <w:br/>
            </w:r>
            <w:r>
              <w:rPr>
                <w:rFonts w:ascii="Times New Roman"/>
                <w:b w:val="false"/>
                <w:i w:val="false"/>
                <w:color w:val="000000"/>
                <w:sz w:val="20"/>
              </w:rPr>
              <w:t>
Шакенов А.К.</w:t>
            </w:r>
            <w:r>
              <w:br/>
            </w:r>
            <w:r>
              <w:rPr>
                <w:rFonts w:ascii="Times New Roman"/>
                <w:b w:val="false"/>
                <w:i w:val="false"/>
                <w:color w:val="000000"/>
                <w:sz w:val="20"/>
              </w:rPr>
              <w:t>
Бәжікей А.Ж.</w:t>
            </w:r>
            <w:r>
              <w:br/>
            </w:r>
            <w:r>
              <w:rPr>
                <w:rFonts w:ascii="Times New Roman"/>
                <w:b w:val="false"/>
                <w:i w:val="false"/>
                <w:color w:val="000000"/>
                <w:sz w:val="20"/>
              </w:rPr>
              <w:t>
Касимов Р.К.</w:t>
            </w:r>
            <w:r>
              <w:br/>
            </w:r>
            <w:r>
              <w:rPr>
                <w:rFonts w:ascii="Times New Roman"/>
                <w:b w:val="false"/>
                <w:i w:val="false"/>
                <w:color w:val="000000"/>
                <w:sz w:val="20"/>
              </w:rPr>
              <w:t>
Смагулов Н.А.</w:t>
            </w:r>
            <w:r>
              <w:br/>
            </w:r>
            <w:r>
              <w:rPr>
                <w:rFonts w:ascii="Times New Roman"/>
                <w:b w:val="false"/>
                <w:i w:val="false"/>
                <w:color w:val="000000"/>
                <w:sz w:val="20"/>
              </w:rPr>
              <w:t>
Серикбаев Д.А.</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1194000</w:t>
            </w:r>
          </w:p>
          <w:p>
            <w:pPr>
              <w:spacing w:after="20"/>
              <w:ind w:left="20"/>
              <w:jc w:val="both"/>
            </w:pPr>
            <w:r>
              <w:rPr>
                <w:rFonts w:ascii="Times New Roman"/>
                <w:b w:val="false"/>
                <w:i w:val="false"/>
                <w:color w:val="000000"/>
                <w:sz w:val="20"/>
              </w:rPr>
              <w:t>370000</w:t>
            </w:r>
            <w:r>
              <w:br/>
            </w:r>
            <w:r>
              <w:rPr>
                <w:rFonts w:ascii="Times New Roman"/>
                <w:b w:val="false"/>
                <w:i w:val="false"/>
                <w:color w:val="000000"/>
                <w:sz w:val="20"/>
              </w:rPr>
              <w:t>
340000</w:t>
            </w:r>
            <w:r>
              <w:br/>
            </w:r>
            <w:r>
              <w:rPr>
                <w:rFonts w:ascii="Times New Roman"/>
                <w:b w:val="false"/>
                <w:i w:val="false"/>
                <w:color w:val="000000"/>
                <w:sz w:val="20"/>
              </w:rPr>
              <w:t>
370000</w:t>
            </w:r>
            <w:r>
              <w:br/>
            </w:r>
            <w:r>
              <w:rPr>
                <w:rFonts w:ascii="Times New Roman"/>
                <w:b w:val="false"/>
                <w:i w:val="false"/>
                <w:color w:val="000000"/>
                <w:sz w:val="20"/>
              </w:rPr>
              <w:t>
340000</w:t>
            </w:r>
            <w:r>
              <w:br/>
            </w:r>
            <w:r>
              <w:rPr>
                <w:rFonts w:ascii="Times New Roman"/>
                <w:b w:val="false"/>
                <w:i w:val="false"/>
                <w:color w:val="000000"/>
                <w:sz w:val="20"/>
              </w:rPr>
              <w:t>
340000</w:t>
            </w:r>
            <w:r>
              <w:br/>
            </w:r>
            <w:r>
              <w:rPr>
                <w:rFonts w:ascii="Times New Roman"/>
                <w:b w:val="false"/>
                <w:i w:val="false"/>
                <w:color w:val="000000"/>
                <w:sz w:val="20"/>
              </w:rPr>
              <w:t>
340000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Суда № 2</w:t>
            </w:r>
            <w:r>
              <w:br/>
            </w:r>
            <w:r>
              <w:rPr>
                <w:rFonts w:ascii="Times New Roman"/>
                <w:b w:val="false"/>
                <w:i w:val="false"/>
                <w:color w:val="000000"/>
                <w:sz w:val="20"/>
              </w:rPr>
              <w:t>
Казыбекбийского района</w:t>
            </w:r>
            <w:r>
              <w:br/>
            </w:r>
            <w:r>
              <w:rPr>
                <w:rFonts w:ascii="Times New Roman"/>
                <w:b w:val="false"/>
                <w:i w:val="false"/>
                <w:color w:val="000000"/>
                <w:sz w:val="20"/>
              </w:rPr>
              <w:t>
города Караганды от</w:t>
            </w:r>
            <w:r>
              <w:br/>
            </w:r>
            <w:r>
              <w:rPr>
                <w:rFonts w:ascii="Times New Roman"/>
                <w:b w:val="false"/>
                <w:i w:val="false"/>
                <w:color w:val="000000"/>
                <w:sz w:val="20"/>
              </w:rPr>
              <w:t>
18 июня 2009 года,</w:t>
            </w:r>
            <w:r>
              <w:br/>
            </w:r>
            <w:r>
              <w:rPr>
                <w:rFonts w:ascii="Times New Roman"/>
                <w:b w:val="false"/>
                <w:i w:val="false"/>
                <w:color w:val="000000"/>
                <w:sz w:val="20"/>
              </w:rPr>
              <w:t>
постановление районного</w:t>
            </w:r>
            <w:r>
              <w:br/>
            </w:r>
            <w:r>
              <w:rPr>
                <w:rFonts w:ascii="Times New Roman"/>
                <w:b w:val="false"/>
                <w:i w:val="false"/>
                <w:color w:val="000000"/>
                <w:sz w:val="20"/>
              </w:rPr>
              <w:t>
суда № 2 Казыбекбийского</w:t>
            </w:r>
            <w:r>
              <w:br/>
            </w:r>
            <w:r>
              <w:rPr>
                <w:rFonts w:ascii="Times New Roman"/>
                <w:b w:val="false"/>
                <w:i w:val="false"/>
                <w:color w:val="000000"/>
                <w:sz w:val="20"/>
              </w:rPr>
              <w:t>
района города Караганды</w:t>
            </w:r>
            <w:r>
              <w:br/>
            </w:r>
            <w:r>
              <w:rPr>
                <w:rFonts w:ascii="Times New Roman"/>
                <w:b w:val="false"/>
                <w:i w:val="false"/>
                <w:color w:val="000000"/>
                <w:sz w:val="20"/>
              </w:rPr>
              <w:t>
от 27 июля 2009 года,</w:t>
            </w:r>
            <w:r>
              <w:br/>
            </w:r>
            <w:r>
              <w:rPr>
                <w:rFonts w:ascii="Times New Roman"/>
                <w:b w:val="false"/>
                <w:i w:val="false"/>
                <w:color w:val="000000"/>
                <w:sz w:val="20"/>
              </w:rPr>
              <w:t>
постановление коллегии по</w:t>
            </w:r>
            <w:r>
              <w:br/>
            </w:r>
            <w:r>
              <w:rPr>
                <w:rFonts w:ascii="Times New Roman"/>
                <w:b w:val="false"/>
                <w:i w:val="false"/>
                <w:color w:val="000000"/>
                <w:sz w:val="20"/>
              </w:rPr>
              <w:t>
гражданским делам</w:t>
            </w:r>
            <w:r>
              <w:br/>
            </w:r>
            <w:r>
              <w:rPr>
                <w:rFonts w:ascii="Times New Roman"/>
                <w:b w:val="false"/>
                <w:i w:val="false"/>
                <w:color w:val="000000"/>
                <w:sz w:val="20"/>
              </w:rPr>
              <w:t>
Карагандинского областного</w:t>
            </w:r>
            <w:r>
              <w:br/>
            </w:r>
            <w:r>
              <w:rPr>
                <w:rFonts w:ascii="Times New Roman"/>
                <w:b w:val="false"/>
                <w:i w:val="false"/>
                <w:color w:val="000000"/>
                <w:sz w:val="20"/>
              </w:rPr>
              <w:t>
суда от 16 сентября</w:t>
            </w:r>
            <w:r>
              <w:br/>
            </w:r>
            <w:r>
              <w:rPr>
                <w:rFonts w:ascii="Times New Roman"/>
                <w:b w:val="false"/>
                <w:i w:val="false"/>
                <w:color w:val="000000"/>
                <w:sz w:val="20"/>
              </w:rPr>
              <w:t>
2009 года,</w:t>
            </w:r>
            <w:r>
              <w:br/>
            </w:r>
            <w:r>
              <w:rPr>
                <w:rFonts w:ascii="Times New Roman"/>
                <w:b w:val="false"/>
                <w:i w:val="false"/>
                <w:color w:val="000000"/>
                <w:sz w:val="20"/>
              </w:rPr>
              <w:t>
определение Суда № 2</w:t>
            </w:r>
            <w:r>
              <w:br/>
            </w:r>
            <w:r>
              <w:rPr>
                <w:rFonts w:ascii="Times New Roman"/>
                <w:b w:val="false"/>
                <w:i w:val="false"/>
                <w:color w:val="000000"/>
                <w:sz w:val="20"/>
              </w:rPr>
              <w:t>
Казыбекбийского района</w:t>
            </w:r>
            <w:r>
              <w:br/>
            </w:r>
            <w:r>
              <w:rPr>
                <w:rFonts w:ascii="Times New Roman"/>
                <w:b w:val="false"/>
                <w:i w:val="false"/>
                <w:color w:val="000000"/>
                <w:sz w:val="20"/>
              </w:rPr>
              <w:t>
города Караганды от 26</w:t>
            </w:r>
            <w:r>
              <w:br/>
            </w:r>
            <w:r>
              <w:rPr>
                <w:rFonts w:ascii="Times New Roman"/>
                <w:b w:val="false"/>
                <w:i w:val="false"/>
                <w:color w:val="000000"/>
                <w:sz w:val="20"/>
              </w:rPr>
              <w:t>
ноября 2009 года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Туленова Г.С.</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Мендыкаринского</w:t>
            </w:r>
            <w:r>
              <w:br/>
            </w:r>
            <w:r>
              <w:rPr>
                <w:rFonts w:ascii="Times New Roman"/>
                <w:b w:val="false"/>
                <w:i w:val="false"/>
                <w:color w:val="000000"/>
                <w:sz w:val="20"/>
              </w:rPr>
              <w:t>
районного суда Костанайской</w:t>
            </w:r>
            <w:r>
              <w:br/>
            </w:r>
            <w:r>
              <w:rPr>
                <w:rFonts w:ascii="Times New Roman"/>
                <w:b w:val="false"/>
                <w:i w:val="false"/>
                <w:color w:val="000000"/>
                <w:sz w:val="20"/>
              </w:rPr>
              <w:t>
области от 16 апреля</w:t>
            </w:r>
            <w:r>
              <w:br/>
            </w:r>
            <w:r>
              <w:rPr>
                <w:rFonts w:ascii="Times New Roman"/>
                <w:b w:val="false"/>
                <w:i w:val="false"/>
                <w:color w:val="000000"/>
                <w:sz w:val="20"/>
              </w:rPr>
              <w:t>
2009 года,</w:t>
            </w:r>
            <w:r>
              <w:br/>
            </w:r>
            <w:r>
              <w:rPr>
                <w:rFonts w:ascii="Times New Roman"/>
                <w:b w:val="false"/>
                <w:i w:val="false"/>
                <w:color w:val="000000"/>
                <w:sz w:val="20"/>
              </w:rPr>
              <w:t>
постановление коллегии</w:t>
            </w:r>
            <w:r>
              <w:br/>
            </w:r>
            <w:r>
              <w:rPr>
                <w:rFonts w:ascii="Times New Roman"/>
                <w:b w:val="false"/>
                <w:i w:val="false"/>
                <w:color w:val="000000"/>
                <w:sz w:val="20"/>
              </w:rPr>
              <w:t>
по гражданским делам</w:t>
            </w:r>
            <w:r>
              <w:br/>
            </w:r>
            <w:r>
              <w:rPr>
                <w:rFonts w:ascii="Times New Roman"/>
                <w:b w:val="false"/>
                <w:i w:val="false"/>
                <w:color w:val="000000"/>
                <w:sz w:val="20"/>
              </w:rPr>
              <w:t>
Костанайского областного</w:t>
            </w:r>
            <w:r>
              <w:br/>
            </w:r>
            <w:r>
              <w:rPr>
                <w:rFonts w:ascii="Times New Roman"/>
                <w:b w:val="false"/>
                <w:i w:val="false"/>
                <w:color w:val="000000"/>
                <w:sz w:val="20"/>
              </w:rPr>
              <w:t>
суда от 27 мая 2009 года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Килиминченко Н.А.</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165695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районного суда</w:t>
            </w:r>
            <w:r>
              <w:br/>
            </w:r>
            <w:r>
              <w:rPr>
                <w:rFonts w:ascii="Times New Roman"/>
                <w:b w:val="false"/>
                <w:i w:val="false"/>
                <w:color w:val="000000"/>
                <w:sz w:val="20"/>
              </w:rPr>
              <w:t>
№ 2 Бостандыкского района</w:t>
            </w:r>
            <w:r>
              <w:br/>
            </w:r>
            <w:r>
              <w:rPr>
                <w:rFonts w:ascii="Times New Roman"/>
                <w:b w:val="false"/>
                <w:i w:val="false"/>
                <w:color w:val="000000"/>
                <w:sz w:val="20"/>
              </w:rPr>
              <w:t>
города Алматы от 10 февраля</w:t>
            </w:r>
            <w:r>
              <w:br/>
            </w:r>
            <w:r>
              <w:rPr>
                <w:rFonts w:ascii="Times New Roman"/>
                <w:b w:val="false"/>
                <w:i w:val="false"/>
                <w:color w:val="000000"/>
                <w:sz w:val="20"/>
              </w:rPr>
              <w:t>
2010 года,</w:t>
            </w:r>
            <w:r>
              <w:br/>
            </w:r>
            <w:r>
              <w:rPr>
                <w:rFonts w:ascii="Times New Roman"/>
                <w:b w:val="false"/>
                <w:i w:val="false"/>
                <w:color w:val="000000"/>
                <w:sz w:val="20"/>
              </w:rPr>
              <w:t>
определение районного</w:t>
            </w:r>
            <w:r>
              <w:br/>
            </w:r>
            <w:r>
              <w:rPr>
                <w:rFonts w:ascii="Times New Roman"/>
                <w:b w:val="false"/>
                <w:i w:val="false"/>
                <w:color w:val="000000"/>
                <w:sz w:val="20"/>
              </w:rPr>
              <w:t>
суда № 2 Бостандыкского</w:t>
            </w:r>
            <w:r>
              <w:br/>
            </w:r>
            <w:r>
              <w:rPr>
                <w:rFonts w:ascii="Times New Roman"/>
                <w:b w:val="false"/>
                <w:i w:val="false"/>
                <w:color w:val="000000"/>
                <w:sz w:val="20"/>
              </w:rPr>
              <w:t>
района города Алматы</w:t>
            </w:r>
            <w:r>
              <w:br/>
            </w:r>
            <w:r>
              <w:rPr>
                <w:rFonts w:ascii="Times New Roman"/>
                <w:b w:val="false"/>
                <w:i w:val="false"/>
                <w:color w:val="000000"/>
                <w:sz w:val="20"/>
              </w:rPr>
              <w:t>
от 25 мая 2010 года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Айманов Г.Б.</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945369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районного суда № 2</w:t>
            </w:r>
            <w:r>
              <w:br/>
            </w:r>
            <w:r>
              <w:rPr>
                <w:rFonts w:ascii="Times New Roman"/>
                <w:b w:val="false"/>
                <w:i w:val="false"/>
                <w:color w:val="000000"/>
                <w:sz w:val="20"/>
              </w:rPr>
              <w:t>
Алмалинского района города</w:t>
            </w:r>
            <w:r>
              <w:br/>
            </w:r>
            <w:r>
              <w:rPr>
                <w:rFonts w:ascii="Times New Roman"/>
                <w:b w:val="false"/>
                <w:i w:val="false"/>
                <w:color w:val="000000"/>
                <w:sz w:val="20"/>
              </w:rPr>
              <w:t>
Алматы от 5 ноября 2009 года,</w:t>
            </w:r>
            <w:r>
              <w:br/>
            </w:r>
            <w:r>
              <w:rPr>
                <w:rFonts w:ascii="Times New Roman"/>
                <w:b w:val="false"/>
                <w:i w:val="false"/>
                <w:color w:val="000000"/>
                <w:sz w:val="20"/>
              </w:rPr>
              <w:t>
постановление коллегии по</w:t>
            </w:r>
            <w:r>
              <w:br/>
            </w:r>
            <w:r>
              <w:rPr>
                <w:rFonts w:ascii="Times New Roman"/>
                <w:b w:val="false"/>
                <w:i w:val="false"/>
                <w:color w:val="000000"/>
                <w:sz w:val="20"/>
              </w:rPr>
              <w:t>
гражданским делам</w:t>
            </w:r>
            <w:r>
              <w:br/>
            </w:r>
            <w:r>
              <w:rPr>
                <w:rFonts w:ascii="Times New Roman"/>
                <w:b w:val="false"/>
                <w:i w:val="false"/>
                <w:color w:val="000000"/>
                <w:sz w:val="20"/>
              </w:rPr>
              <w:t>
Алматинского городского суда</w:t>
            </w:r>
            <w:r>
              <w:br/>
            </w:r>
            <w:r>
              <w:rPr>
                <w:rFonts w:ascii="Times New Roman"/>
                <w:b w:val="false"/>
                <w:i w:val="false"/>
                <w:color w:val="000000"/>
                <w:sz w:val="20"/>
              </w:rPr>
              <w:t>
от 26 января 2010 года,</w:t>
            </w:r>
            <w:r>
              <w:br/>
            </w:r>
            <w:r>
              <w:rPr>
                <w:rFonts w:ascii="Times New Roman"/>
                <w:b w:val="false"/>
                <w:i w:val="false"/>
                <w:color w:val="000000"/>
                <w:sz w:val="20"/>
              </w:rPr>
              <w:t>
определение районного суда</w:t>
            </w:r>
            <w:r>
              <w:br/>
            </w:r>
            <w:r>
              <w:rPr>
                <w:rFonts w:ascii="Times New Roman"/>
                <w:b w:val="false"/>
                <w:i w:val="false"/>
                <w:color w:val="000000"/>
                <w:sz w:val="20"/>
              </w:rPr>
              <w:t>
№ 2 Алмалинского района</w:t>
            </w:r>
            <w:r>
              <w:br/>
            </w:r>
            <w:r>
              <w:rPr>
                <w:rFonts w:ascii="Times New Roman"/>
                <w:b w:val="false"/>
                <w:i w:val="false"/>
                <w:color w:val="000000"/>
                <w:sz w:val="20"/>
              </w:rPr>
              <w:t>
города Алматы от 17 мая</w:t>
            </w:r>
            <w:r>
              <w:br/>
            </w:r>
            <w:r>
              <w:rPr>
                <w:rFonts w:ascii="Times New Roman"/>
                <w:b w:val="false"/>
                <w:i w:val="false"/>
                <w:color w:val="000000"/>
                <w:sz w:val="20"/>
              </w:rPr>
              <w:t>
2010 года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 Е.И.</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849898,67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Турксибского</w:t>
            </w:r>
            <w:r>
              <w:br/>
            </w:r>
            <w:r>
              <w:rPr>
                <w:rFonts w:ascii="Times New Roman"/>
                <w:b w:val="false"/>
                <w:i w:val="false"/>
                <w:color w:val="000000"/>
                <w:sz w:val="20"/>
              </w:rPr>
              <w:t>
районного суда города Алматы</w:t>
            </w:r>
            <w:r>
              <w:br/>
            </w:r>
            <w:r>
              <w:rPr>
                <w:rFonts w:ascii="Times New Roman"/>
                <w:b w:val="false"/>
                <w:i w:val="false"/>
                <w:color w:val="000000"/>
                <w:sz w:val="20"/>
              </w:rPr>
              <w:t>
от 10 февраля 2010 года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Карамурзиев Т.Т.</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517130,18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Темиртауского</w:t>
            </w:r>
            <w:r>
              <w:br/>
            </w:r>
            <w:r>
              <w:rPr>
                <w:rFonts w:ascii="Times New Roman"/>
                <w:b w:val="false"/>
                <w:i w:val="false"/>
                <w:color w:val="000000"/>
                <w:sz w:val="20"/>
              </w:rPr>
              <w:t>
городского суда</w:t>
            </w:r>
            <w:r>
              <w:br/>
            </w:r>
            <w:r>
              <w:rPr>
                <w:rFonts w:ascii="Times New Roman"/>
                <w:b w:val="false"/>
                <w:i w:val="false"/>
                <w:color w:val="000000"/>
                <w:sz w:val="20"/>
              </w:rPr>
              <w:t>
Карагандинской области от 26</w:t>
            </w:r>
            <w:r>
              <w:br/>
            </w:r>
            <w:r>
              <w:rPr>
                <w:rFonts w:ascii="Times New Roman"/>
                <w:b w:val="false"/>
                <w:i w:val="false"/>
                <w:color w:val="000000"/>
                <w:sz w:val="20"/>
              </w:rPr>
              <w:t>
мая 2009 года,</w:t>
            </w:r>
            <w:r>
              <w:br/>
            </w:r>
            <w:r>
              <w:rPr>
                <w:rFonts w:ascii="Times New Roman"/>
                <w:b w:val="false"/>
                <w:i w:val="false"/>
                <w:color w:val="000000"/>
                <w:sz w:val="20"/>
              </w:rPr>
              <w:t>
постановление коллегии по</w:t>
            </w:r>
            <w:r>
              <w:br/>
            </w:r>
            <w:r>
              <w:rPr>
                <w:rFonts w:ascii="Times New Roman"/>
                <w:b w:val="false"/>
                <w:i w:val="false"/>
                <w:color w:val="000000"/>
                <w:sz w:val="20"/>
              </w:rPr>
              <w:t>
гражданским делам</w:t>
            </w:r>
            <w:r>
              <w:br/>
            </w:r>
            <w:r>
              <w:rPr>
                <w:rFonts w:ascii="Times New Roman"/>
                <w:b w:val="false"/>
                <w:i w:val="false"/>
                <w:color w:val="000000"/>
                <w:sz w:val="20"/>
              </w:rPr>
              <w:t>
Карагандинского областного</w:t>
            </w:r>
            <w:r>
              <w:br/>
            </w:r>
            <w:r>
              <w:rPr>
                <w:rFonts w:ascii="Times New Roman"/>
                <w:b w:val="false"/>
                <w:i w:val="false"/>
                <w:color w:val="000000"/>
                <w:sz w:val="20"/>
              </w:rPr>
              <w:t>
суда от 8 июля 2009 года,</w:t>
            </w:r>
            <w:r>
              <w:br/>
            </w:r>
            <w:r>
              <w:rPr>
                <w:rFonts w:ascii="Times New Roman"/>
                <w:b w:val="false"/>
                <w:i w:val="false"/>
                <w:color w:val="000000"/>
                <w:sz w:val="20"/>
              </w:rPr>
              <w:t>
Решение Темиртауского</w:t>
            </w:r>
            <w:r>
              <w:br/>
            </w:r>
            <w:r>
              <w:rPr>
                <w:rFonts w:ascii="Times New Roman"/>
                <w:b w:val="false"/>
                <w:i w:val="false"/>
                <w:color w:val="000000"/>
                <w:sz w:val="20"/>
              </w:rPr>
              <w:t>
городского суда</w:t>
            </w:r>
            <w:r>
              <w:br/>
            </w:r>
            <w:r>
              <w:rPr>
                <w:rFonts w:ascii="Times New Roman"/>
                <w:b w:val="false"/>
                <w:i w:val="false"/>
                <w:color w:val="000000"/>
                <w:sz w:val="20"/>
              </w:rPr>
              <w:t>
Карагандинской области</w:t>
            </w:r>
            <w:r>
              <w:br/>
            </w:r>
            <w:r>
              <w:rPr>
                <w:rFonts w:ascii="Times New Roman"/>
                <w:b w:val="false"/>
                <w:i w:val="false"/>
                <w:color w:val="000000"/>
                <w:sz w:val="20"/>
              </w:rPr>
              <w:t>
от 9 октября 2009 года,</w:t>
            </w:r>
            <w:r>
              <w:br/>
            </w:r>
            <w:r>
              <w:rPr>
                <w:rFonts w:ascii="Times New Roman"/>
                <w:b w:val="false"/>
                <w:i w:val="false"/>
                <w:color w:val="000000"/>
                <w:sz w:val="20"/>
              </w:rPr>
              <w:t>
постановление коллегии по</w:t>
            </w:r>
            <w:r>
              <w:br/>
            </w:r>
            <w:r>
              <w:rPr>
                <w:rFonts w:ascii="Times New Roman"/>
                <w:b w:val="false"/>
                <w:i w:val="false"/>
                <w:color w:val="000000"/>
                <w:sz w:val="20"/>
              </w:rPr>
              <w:t>
гражданским делам</w:t>
            </w:r>
            <w:r>
              <w:br/>
            </w:r>
            <w:r>
              <w:rPr>
                <w:rFonts w:ascii="Times New Roman"/>
                <w:b w:val="false"/>
                <w:i w:val="false"/>
                <w:color w:val="000000"/>
                <w:sz w:val="20"/>
              </w:rPr>
              <w:t>
Карагандинского областного</w:t>
            </w:r>
            <w:r>
              <w:br/>
            </w:r>
            <w:r>
              <w:rPr>
                <w:rFonts w:ascii="Times New Roman"/>
                <w:b w:val="false"/>
                <w:i w:val="false"/>
                <w:color w:val="000000"/>
                <w:sz w:val="20"/>
              </w:rPr>
              <w:t>
суда от 9 декабря 2009 года,</w:t>
            </w:r>
            <w:r>
              <w:br/>
            </w:r>
            <w:r>
              <w:rPr>
                <w:rFonts w:ascii="Times New Roman"/>
                <w:b w:val="false"/>
                <w:i w:val="false"/>
                <w:color w:val="000000"/>
                <w:sz w:val="20"/>
              </w:rPr>
              <w:t>
определение Темиртауского</w:t>
            </w:r>
            <w:r>
              <w:br/>
            </w:r>
            <w:r>
              <w:rPr>
                <w:rFonts w:ascii="Times New Roman"/>
                <w:b w:val="false"/>
                <w:i w:val="false"/>
                <w:color w:val="000000"/>
                <w:sz w:val="20"/>
              </w:rPr>
              <w:t>
городского суда</w:t>
            </w:r>
            <w:r>
              <w:br/>
            </w:r>
            <w:r>
              <w:rPr>
                <w:rFonts w:ascii="Times New Roman"/>
                <w:b w:val="false"/>
                <w:i w:val="false"/>
                <w:color w:val="000000"/>
                <w:sz w:val="20"/>
              </w:rPr>
              <w:t>
Карагандинской области</w:t>
            </w:r>
            <w:r>
              <w:br/>
            </w:r>
            <w:r>
              <w:rPr>
                <w:rFonts w:ascii="Times New Roman"/>
                <w:b w:val="false"/>
                <w:i w:val="false"/>
                <w:color w:val="000000"/>
                <w:sz w:val="20"/>
              </w:rPr>
              <w:t>
от 28 мая 2010 года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Закиров Г.К.</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период с</w:t>
            </w:r>
            <w:r>
              <w:br/>
            </w:r>
            <w:r>
              <w:rPr>
                <w:rFonts w:ascii="Times New Roman"/>
                <w:b w:val="false"/>
                <w:i w:val="false"/>
                <w:color w:val="000000"/>
                <w:sz w:val="20"/>
              </w:rPr>
              <w:t>
1 октября 2010 года</w:t>
            </w:r>
            <w:r>
              <w:br/>
            </w:r>
            <w:r>
              <w:rPr>
                <w:rFonts w:ascii="Times New Roman"/>
                <w:b w:val="false"/>
                <w:i w:val="false"/>
                <w:color w:val="000000"/>
                <w:sz w:val="20"/>
              </w:rPr>
              <w:t>
по 31 декабря</w:t>
            </w:r>
            <w:r>
              <w:br/>
            </w:r>
            <w:r>
              <w:rPr>
                <w:rFonts w:ascii="Times New Roman"/>
                <w:b w:val="false"/>
                <w:i w:val="false"/>
                <w:color w:val="000000"/>
                <w:sz w:val="20"/>
              </w:rPr>
              <w:t>
2010 года</w:t>
            </w:r>
            <w:r>
              <w:br/>
            </w:r>
            <w:r>
              <w:rPr>
                <w:rFonts w:ascii="Times New Roman"/>
                <w:b w:val="false"/>
                <w:i w:val="false"/>
                <w:color w:val="000000"/>
                <w:sz w:val="20"/>
              </w:rPr>
              <w:t>
включительно -</w:t>
            </w:r>
            <w:r>
              <w:br/>
            </w:r>
            <w:r>
              <w:rPr>
                <w:rFonts w:ascii="Times New Roman"/>
                <w:b w:val="false"/>
                <w:i w:val="false"/>
                <w:color w:val="000000"/>
                <w:sz w:val="20"/>
              </w:rPr>
              <w:t>
36951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Сарыаркинского</w:t>
            </w:r>
            <w:r>
              <w:br/>
            </w:r>
            <w:r>
              <w:rPr>
                <w:rFonts w:ascii="Times New Roman"/>
                <w:b w:val="false"/>
                <w:i w:val="false"/>
                <w:color w:val="000000"/>
                <w:sz w:val="20"/>
              </w:rPr>
              <w:t>
районного суда города Астаны</w:t>
            </w:r>
            <w:r>
              <w:br/>
            </w:r>
            <w:r>
              <w:rPr>
                <w:rFonts w:ascii="Times New Roman"/>
                <w:b w:val="false"/>
                <w:i w:val="false"/>
                <w:color w:val="000000"/>
                <w:sz w:val="20"/>
              </w:rPr>
              <w:t>
от 15 сентября 2003 года,</w:t>
            </w:r>
            <w:r>
              <w:br/>
            </w:r>
            <w:r>
              <w:rPr>
                <w:rFonts w:ascii="Times New Roman"/>
                <w:b w:val="false"/>
                <w:i w:val="false"/>
                <w:color w:val="000000"/>
                <w:sz w:val="20"/>
              </w:rPr>
              <w:t>
постановление коллегии по</w:t>
            </w:r>
            <w:r>
              <w:br/>
            </w:r>
            <w:r>
              <w:rPr>
                <w:rFonts w:ascii="Times New Roman"/>
                <w:b w:val="false"/>
                <w:i w:val="false"/>
                <w:color w:val="000000"/>
                <w:sz w:val="20"/>
              </w:rPr>
              <w:t>
гражданским делам суда</w:t>
            </w:r>
            <w:r>
              <w:br/>
            </w:r>
            <w:r>
              <w:rPr>
                <w:rFonts w:ascii="Times New Roman"/>
                <w:b w:val="false"/>
                <w:i w:val="false"/>
                <w:color w:val="000000"/>
                <w:sz w:val="20"/>
              </w:rPr>
              <w:t>
города Астаны от 9 декабря</w:t>
            </w:r>
            <w:r>
              <w:br/>
            </w:r>
            <w:r>
              <w:rPr>
                <w:rFonts w:ascii="Times New Roman"/>
                <w:b w:val="false"/>
                <w:i w:val="false"/>
                <w:color w:val="000000"/>
                <w:sz w:val="20"/>
              </w:rPr>
              <w:t>
2003 года,</w:t>
            </w:r>
            <w:r>
              <w:br/>
            </w:r>
            <w:r>
              <w:rPr>
                <w:rFonts w:ascii="Times New Roman"/>
                <w:b w:val="false"/>
                <w:i w:val="false"/>
                <w:color w:val="000000"/>
                <w:sz w:val="20"/>
              </w:rPr>
              <w:t>
определение Сарыаркинского</w:t>
            </w:r>
            <w:r>
              <w:br/>
            </w:r>
            <w:r>
              <w:rPr>
                <w:rFonts w:ascii="Times New Roman"/>
                <w:b w:val="false"/>
                <w:i w:val="false"/>
                <w:color w:val="000000"/>
                <w:sz w:val="20"/>
              </w:rPr>
              <w:t>
районного суда города Астаны от 16 февраля 2005 года,</w:t>
            </w:r>
            <w:r>
              <w:br/>
            </w:r>
            <w:r>
              <w:rPr>
                <w:rFonts w:ascii="Times New Roman"/>
                <w:b w:val="false"/>
                <w:i w:val="false"/>
                <w:color w:val="000000"/>
                <w:sz w:val="20"/>
              </w:rPr>
              <w:t>
постановление надзорной</w:t>
            </w:r>
            <w:r>
              <w:br/>
            </w:r>
            <w:r>
              <w:rPr>
                <w:rFonts w:ascii="Times New Roman"/>
                <w:b w:val="false"/>
                <w:i w:val="false"/>
                <w:color w:val="000000"/>
                <w:sz w:val="20"/>
              </w:rPr>
              <w:t>
коллегии суда города Астаны</w:t>
            </w:r>
            <w:r>
              <w:br/>
            </w:r>
            <w:r>
              <w:rPr>
                <w:rFonts w:ascii="Times New Roman"/>
                <w:b w:val="false"/>
                <w:i w:val="false"/>
                <w:color w:val="000000"/>
                <w:sz w:val="20"/>
              </w:rPr>
              <w:t>
от 30 июня 2005 года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Каримов Ф.М.</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период с октября</w:t>
            </w:r>
            <w:r>
              <w:br/>
            </w:r>
            <w:r>
              <w:rPr>
                <w:rFonts w:ascii="Times New Roman"/>
                <w:b w:val="false"/>
                <w:i w:val="false"/>
                <w:color w:val="000000"/>
                <w:sz w:val="20"/>
              </w:rPr>
              <w:t>
по декабрь 2010 года</w:t>
            </w:r>
            <w:r>
              <w:br/>
            </w:r>
            <w:r>
              <w:rPr>
                <w:rFonts w:ascii="Times New Roman"/>
                <w:b w:val="false"/>
                <w:i w:val="false"/>
                <w:color w:val="000000"/>
                <w:sz w:val="20"/>
              </w:rPr>
              <w:t>
включительно - 93732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Алмалинского</w:t>
            </w:r>
            <w:r>
              <w:br/>
            </w:r>
            <w:r>
              <w:rPr>
                <w:rFonts w:ascii="Times New Roman"/>
                <w:b w:val="false"/>
                <w:i w:val="false"/>
                <w:color w:val="000000"/>
                <w:sz w:val="20"/>
              </w:rPr>
              <w:t>
районного суда города Алматы</w:t>
            </w:r>
            <w:r>
              <w:br/>
            </w:r>
            <w:r>
              <w:rPr>
                <w:rFonts w:ascii="Times New Roman"/>
                <w:b w:val="false"/>
                <w:i w:val="false"/>
                <w:color w:val="000000"/>
                <w:sz w:val="20"/>
              </w:rPr>
              <w:t>
от 14 августа 1997 года,</w:t>
            </w:r>
            <w:r>
              <w:br/>
            </w:r>
            <w:r>
              <w:rPr>
                <w:rFonts w:ascii="Times New Roman"/>
                <w:b w:val="false"/>
                <w:i w:val="false"/>
                <w:color w:val="000000"/>
                <w:sz w:val="20"/>
              </w:rPr>
              <w:t>
определение Алмалинского</w:t>
            </w:r>
            <w:r>
              <w:br/>
            </w:r>
            <w:r>
              <w:rPr>
                <w:rFonts w:ascii="Times New Roman"/>
                <w:b w:val="false"/>
                <w:i w:val="false"/>
                <w:color w:val="000000"/>
                <w:sz w:val="20"/>
              </w:rPr>
              <w:t>
районного суда города Алматы</w:t>
            </w:r>
            <w:r>
              <w:br/>
            </w:r>
            <w:r>
              <w:rPr>
                <w:rFonts w:ascii="Times New Roman"/>
                <w:b w:val="false"/>
                <w:i w:val="false"/>
                <w:color w:val="000000"/>
                <w:sz w:val="20"/>
              </w:rPr>
              <w:t>
от 8 марта 2002 года,</w:t>
            </w:r>
            <w:r>
              <w:br/>
            </w:r>
            <w:r>
              <w:rPr>
                <w:rFonts w:ascii="Times New Roman"/>
                <w:b w:val="false"/>
                <w:i w:val="false"/>
                <w:color w:val="000000"/>
                <w:sz w:val="20"/>
              </w:rPr>
              <w:t>
постановление надзорной</w:t>
            </w:r>
            <w:r>
              <w:br/>
            </w:r>
            <w:r>
              <w:rPr>
                <w:rFonts w:ascii="Times New Roman"/>
                <w:b w:val="false"/>
                <w:i w:val="false"/>
                <w:color w:val="000000"/>
                <w:sz w:val="20"/>
              </w:rPr>
              <w:t>
коллегии Алматинского</w:t>
            </w:r>
            <w:r>
              <w:br/>
            </w:r>
            <w:r>
              <w:rPr>
                <w:rFonts w:ascii="Times New Roman"/>
                <w:b w:val="false"/>
                <w:i w:val="false"/>
                <w:color w:val="000000"/>
                <w:sz w:val="20"/>
              </w:rPr>
              <w:t>
городского суда от 23</w:t>
            </w:r>
            <w:r>
              <w:br/>
            </w:r>
            <w:r>
              <w:rPr>
                <w:rFonts w:ascii="Times New Roman"/>
                <w:b w:val="false"/>
                <w:i w:val="false"/>
                <w:color w:val="000000"/>
                <w:sz w:val="20"/>
              </w:rPr>
              <w:t>
февраля 2004 года,</w:t>
            </w:r>
            <w:r>
              <w:br/>
            </w:r>
            <w:r>
              <w:rPr>
                <w:rFonts w:ascii="Times New Roman"/>
                <w:b w:val="false"/>
                <w:i w:val="false"/>
                <w:color w:val="000000"/>
                <w:sz w:val="20"/>
              </w:rPr>
              <w:t>
определение Сарыаркинского</w:t>
            </w:r>
            <w:r>
              <w:br/>
            </w:r>
            <w:r>
              <w:rPr>
                <w:rFonts w:ascii="Times New Roman"/>
                <w:b w:val="false"/>
                <w:i w:val="false"/>
                <w:color w:val="000000"/>
                <w:sz w:val="20"/>
              </w:rPr>
              <w:t>
районного суда города Астаны</w:t>
            </w:r>
            <w:r>
              <w:br/>
            </w:r>
            <w:r>
              <w:rPr>
                <w:rFonts w:ascii="Times New Roman"/>
                <w:b w:val="false"/>
                <w:i w:val="false"/>
                <w:color w:val="000000"/>
                <w:sz w:val="20"/>
              </w:rPr>
              <w:t>
от 14 сентября 2007 года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 Е.И.</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период с октября</w:t>
            </w:r>
            <w:r>
              <w:br/>
            </w:r>
            <w:r>
              <w:rPr>
                <w:rFonts w:ascii="Times New Roman"/>
                <w:b w:val="false"/>
                <w:i w:val="false"/>
                <w:color w:val="000000"/>
                <w:sz w:val="20"/>
              </w:rPr>
              <w:t>
по декабрь 2010 года</w:t>
            </w:r>
            <w:r>
              <w:br/>
            </w:r>
            <w:r>
              <w:rPr>
                <w:rFonts w:ascii="Times New Roman"/>
                <w:b w:val="false"/>
                <w:i w:val="false"/>
                <w:color w:val="000000"/>
                <w:sz w:val="20"/>
              </w:rPr>
              <w:t>
включительно - 17280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r>
              <w:br/>
            </w:r>
            <w:r>
              <w:rPr>
                <w:rFonts w:ascii="Times New Roman"/>
                <w:b w:val="false"/>
                <w:i w:val="false"/>
                <w:color w:val="000000"/>
                <w:sz w:val="20"/>
              </w:rPr>
              <w:t>
Специализированного</w:t>
            </w:r>
            <w:r>
              <w:br/>
            </w:r>
            <w:r>
              <w:rPr>
                <w:rFonts w:ascii="Times New Roman"/>
                <w:b w:val="false"/>
                <w:i w:val="false"/>
                <w:color w:val="000000"/>
                <w:sz w:val="20"/>
              </w:rPr>
              <w:t>
межрайонного экономического</w:t>
            </w:r>
            <w:r>
              <w:br/>
            </w:r>
            <w:r>
              <w:rPr>
                <w:rFonts w:ascii="Times New Roman"/>
                <w:b w:val="false"/>
                <w:i w:val="false"/>
                <w:color w:val="000000"/>
                <w:sz w:val="20"/>
              </w:rPr>
              <w:t>
суда города Алматы от 24</w:t>
            </w:r>
            <w:r>
              <w:br/>
            </w:r>
            <w:r>
              <w:rPr>
                <w:rFonts w:ascii="Times New Roman"/>
                <w:b w:val="false"/>
                <w:i w:val="false"/>
                <w:color w:val="000000"/>
                <w:sz w:val="20"/>
              </w:rPr>
              <w:t>
декабря 2009 года,</w:t>
            </w:r>
            <w:r>
              <w:br/>
            </w:r>
            <w:r>
              <w:rPr>
                <w:rFonts w:ascii="Times New Roman"/>
                <w:b w:val="false"/>
                <w:i w:val="false"/>
                <w:color w:val="000000"/>
                <w:sz w:val="20"/>
              </w:rPr>
              <w:t>
определение</w:t>
            </w:r>
            <w:r>
              <w:br/>
            </w:r>
            <w:r>
              <w:rPr>
                <w:rFonts w:ascii="Times New Roman"/>
                <w:b w:val="false"/>
                <w:i w:val="false"/>
                <w:color w:val="000000"/>
                <w:sz w:val="20"/>
              </w:rPr>
              <w:t>
Специализированного</w:t>
            </w:r>
            <w:r>
              <w:br/>
            </w:r>
            <w:r>
              <w:rPr>
                <w:rFonts w:ascii="Times New Roman"/>
                <w:b w:val="false"/>
                <w:i w:val="false"/>
                <w:color w:val="000000"/>
                <w:sz w:val="20"/>
              </w:rPr>
              <w:t>
межрайонного экономического</w:t>
            </w:r>
            <w:r>
              <w:br/>
            </w:r>
            <w:r>
              <w:rPr>
                <w:rFonts w:ascii="Times New Roman"/>
                <w:b w:val="false"/>
                <w:i w:val="false"/>
                <w:color w:val="000000"/>
                <w:sz w:val="20"/>
              </w:rPr>
              <w:t>
суда города Алматы</w:t>
            </w:r>
            <w:r>
              <w:br/>
            </w:r>
            <w:r>
              <w:rPr>
                <w:rFonts w:ascii="Times New Roman"/>
                <w:b w:val="false"/>
                <w:i w:val="false"/>
                <w:color w:val="000000"/>
                <w:sz w:val="20"/>
              </w:rPr>
              <w:t>
от 16 апреля 2010 года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«Приват-А»</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5959506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Павлодарского</w:t>
            </w:r>
            <w:r>
              <w:br/>
            </w:r>
            <w:r>
              <w:rPr>
                <w:rFonts w:ascii="Times New Roman"/>
                <w:b w:val="false"/>
                <w:i w:val="false"/>
                <w:color w:val="000000"/>
                <w:sz w:val="20"/>
              </w:rPr>
              <w:t>
городского суда от 25</w:t>
            </w:r>
            <w:r>
              <w:br/>
            </w:r>
            <w:r>
              <w:rPr>
                <w:rFonts w:ascii="Times New Roman"/>
                <w:b w:val="false"/>
                <w:i w:val="false"/>
                <w:color w:val="000000"/>
                <w:sz w:val="20"/>
              </w:rPr>
              <w:t>
декабря 2009 года,</w:t>
            </w:r>
            <w:r>
              <w:br/>
            </w:r>
            <w:r>
              <w:rPr>
                <w:rFonts w:ascii="Times New Roman"/>
                <w:b w:val="false"/>
                <w:i w:val="false"/>
                <w:color w:val="000000"/>
                <w:sz w:val="20"/>
              </w:rPr>
              <w:t>
постановление апелляционной</w:t>
            </w:r>
            <w:r>
              <w:br/>
            </w:r>
            <w:r>
              <w:rPr>
                <w:rFonts w:ascii="Times New Roman"/>
                <w:b w:val="false"/>
                <w:i w:val="false"/>
                <w:color w:val="000000"/>
                <w:sz w:val="20"/>
              </w:rPr>
              <w:t>
судебной коллегии</w:t>
            </w:r>
            <w:r>
              <w:br/>
            </w:r>
            <w:r>
              <w:rPr>
                <w:rFonts w:ascii="Times New Roman"/>
                <w:b w:val="false"/>
                <w:i w:val="false"/>
                <w:color w:val="000000"/>
                <w:sz w:val="20"/>
              </w:rPr>
              <w:t>
Павлодарского областного</w:t>
            </w:r>
            <w:r>
              <w:br/>
            </w:r>
            <w:r>
              <w:rPr>
                <w:rFonts w:ascii="Times New Roman"/>
                <w:b w:val="false"/>
                <w:i w:val="false"/>
                <w:color w:val="000000"/>
                <w:sz w:val="20"/>
              </w:rPr>
              <w:t>
суда от 18 марта 2010 года,</w:t>
            </w:r>
            <w:r>
              <w:br/>
            </w:r>
            <w:r>
              <w:rPr>
                <w:rFonts w:ascii="Times New Roman"/>
                <w:b w:val="false"/>
                <w:i w:val="false"/>
                <w:color w:val="000000"/>
                <w:sz w:val="20"/>
              </w:rPr>
              <w:t>
постановление кассационной</w:t>
            </w:r>
            <w:r>
              <w:br/>
            </w:r>
            <w:r>
              <w:rPr>
                <w:rFonts w:ascii="Times New Roman"/>
                <w:b w:val="false"/>
                <w:i w:val="false"/>
                <w:color w:val="000000"/>
                <w:sz w:val="20"/>
              </w:rPr>
              <w:t>
судебной коллегии</w:t>
            </w:r>
            <w:r>
              <w:br/>
            </w:r>
            <w:r>
              <w:rPr>
                <w:rFonts w:ascii="Times New Roman"/>
                <w:b w:val="false"/>
                <w:i w:val="false"/>
                <w:color w:val="000000"/>
                <w:sz w:val="20"/>
              </w:rPr>
              <w:t>
Павлодарского областного</w:t>
            </w:r>
            <w:r>
              <w:br/>
            </w:r>
            <w:r>
              <w:rPr>
                <w:rFonts w:ascii="Times New Roman"/>
                <w:b w:val="false"/>
                <w:i w:val="false"/>
                <w:color w:val="000000"/>
                <w:sz w:val="20"/>
              </w:rPr>
              <w:t>
суда от 11 мая 2010 года,</w:t>
            </w:r>
            <w:r>
              <w:br/>
            </w:r>
            <w:r>
              <w:rPr>
                <w:rFonts w:ascii="Times New Roman"/>
                <w:b w:val="false"/>
                <w:i w:val="false"/>
                <w:color w:val="000000"/>
                <w:sz w:val="20"/>
              </w:rPr>
              <w:t>
постановление надзорной</w:t>
            </w:r>
            <w:r>
              <w:br/>
            </w:r>
            <w:r>
              <w:rPr>
                <w:rFonts w:ascii="Times New Roman"/>
                <w:b w:val="false"/>
                <w:i w:val="false"/>
                <w:color w:val="000000"/>
                <w:sz w:val="20"/>
              </w:rPr>
              <w:t>
судебной коллегии по</w:t>
            </w:r>
            <w:r>
              <w:br/>
            </w:r>
            <w:r>
              <w:rPr>
                <w:rFonts w:ascii="Times New Roman"/>
                <w:b w:val="false"/>
                <w:i w:val="false"/>
                <w:color w:val="000000"/>
                <w:sz w:val="20"/>
              </w:rPr>
              <w:t>
гражданским и</w:t>
            </w:r>
            <w:r>
              <w:br/>
            </w:r>
            <w:r>
              <w:rPr>
                <w:rFonts w:ascii="Times New Roman"/>
                <w:b w:val="false"/>
                <w:i w:val="false"/>
                <w:color w:val="000000"/>
                <w:sz w:val="20"/>
              </w:rPr>
              <w:t>
административным делам</w:t>
            </w:r>
            <w:r>
              <w:br/>
            </w:r>
            <w:r>
              <w:rPr>
                <w:rFonts w:ascii="Times New Roman"/>
                <w:b w:val="false"/>
                <w:i w:val="false"/>
                <w:color w:val="000000"/>
                <w:sz w:val="20"/>
              </w:rPr>
              <w:t>
Верховного Суда Республики</w:t>
            </w:r>
            <w:r>
              <w:br/>
            </w:r>
            <w:r>
              <w:rPr>
                <w:rFonts w:ascii="Times New Roman"/>
                <w:b w:val="false"/>
                <w:i w:val="false"/>
                <w:color w:val="000000"/>
                <w:sz w:val="20"/>
              </w:rPr>
              <w:t>
Казахстан от 16 сентября</w:t>
            </w:r>
            <w:r>
              <w:br/>
            </w:r>
            <w:r>
              <w:rPr>
                <w:rFonts w:ascii="Times New Roman"/>
                <w:b w:val="false"/>
                <w:i w:val="false"/>
                <w:color w:val="000000"/>
                <w:sz w:val="20"/>
              </w:rPr>
              <w:t>
2010 года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Альмукашев Б.Б.</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1094900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15626077,85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15626714,85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