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53d0" w14:textId="a665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июня 2007 года № 549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2010 года № 1298. Утратило силу постановлением Правительства Республики Казахстан от 17 июля 2018 года № 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549 "О составе Межведомственной комиссии по радиочастотам Республики Казахстан" (САПП Республики Казахстан, 2007 г., № 22, ст. 254)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радиочастотам Республики Казахстан, утвержденный 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Жумагалиева                - Министра связи и информации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Аскара Куанышевича           Казахстан, заместителем председателя,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Нуршабекова                - председателя комитета связи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Ризата Рахатбековича         информатизации министерства связи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информации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секретарем,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Жамишева                   - Министра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Болата Бидахметовича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Абыкаева                   - Председателя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Нуртая                      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(по согласованию);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строку: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  - Министр индустрии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Асет Орентаевич              Казахстан"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    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Асет Орентаевич              Республики Казахстан -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индустрии и новых технологий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Казахстан";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Есекеева К.Б., Баймуратова А.Е., Шабдарбаева А.С., Кул-Мухаммеда М.А., Мынбаева С.М., Султанова Б.Т.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