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ccc94" w14:textId="57ccc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23 декабря 2006 года № 1243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февраля 2010 года №
129. Утратило силу постановлением Правительства Республики Казахстан от 8 декабря 2010 года № 1324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08.12.2010 </w:t>
      </w:r>
      <w:r>
        <w:rPr>
          <w:rFonts w:ascii="Times New Roman"/>
          <w:b w:val="false"/>
          <w:i w:val="false"/>
          <w:color w:val="ff0000"/>
          <w:sz w:val="28"/>
        </w:rPr>
        <w:t>N 1324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декабря 2006 года № 1243 "Об утверждении Программы развития патентной системы Республики Казахстан на 2007-2011 годы" (САПП Республики Казахстан, 2006 г., № 49, ст. 517)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реализации Программы развития патентной системы Республики Казахстан на 2007-2011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"2 этап 2010-2011 г.г.":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"2. Развитие рынка интеллектуальной собственности":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2.3.,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