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8329" w14:textId="0cf8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4 февраля 2010 года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2010 года № 1405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2010 года № 70 "О Стратегическом плане Министерства индустрии и новых технологий Республики Казахстан на 2010 - 2014 годы" (САПП Республики Казахстан, 2010 г., № 10, ст. 117)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индустрии и новых технологий Республики Казахстан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8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 по Министерству индустрии и новых технологий Республики Казахстан" цифры "195 563 702" заменить цифрами "283 355 912";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"22 104 117" заменить цифрами "21 658 039";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"016 - Совершенствование нормативно-технической базы в топливно-энергетическом комплексе" цифры "151 506" заменить цифрами "150 656";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"034 - Консервация и ликвидация урановых рудников, захоронение техногенных отходов" цифры "1 739 098" заменить цифрами "871 298";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"039 - Формирование геологической информации" цифры "193 907" заменить цифрами "199 023";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"013 - Услуги в сфере технического регулирования и метрологии" цифры "2 102 072" заменить цифрами "1 976 722";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"040 - Региональные, геолого-съемочные, поисково-оценочные и поисково-разведочные работы" цифры "3 241 425" заменить цифрами "3 575 974";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"042 - Ликвидация и консервация самоизливающихся нефтяных и гидрогеологических скважин" цифры "450 000" заменить цифрами "448 411";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"018 - Услуги по сопровождению ГПФИИР" цифры "491 598" заменить цифрами "479 598";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"043 - Возмещение ущерба работникам ликвидированных шахт, переданных в республиканское государственное специализированное предприятие "Карагандаликвидшахт" цифры "138 260" заменить цифрами "130 006";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"043 - Возмещение ущерба работникам ликвидированных шахт, переданных в республиканское государственное специализированное предприятие "Карагандаликвидшахт"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3"/>
        <w:gridCol w:w="913"/>
        <w:gridCol w:w="933"/>
        <w:gridCol w:w="1753"/>
        <w:gridCol w:w="853"/>
        <w:gridCol w:w="773"/>
      </w:tblGrid>
      <w:tr>
        <w:trPr>
          <w:trHeight w:val="30" w:hRule="atLeast"/>
        </w:trPr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052 -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исследовании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"033 - Обеспечение представления интересов Республики Казахстан в сфере внешней торговли, а также содействие развитию торгово-экономических связей между Республикой Казахстан и зарубежными странами" цифры "18 868" заменить цифрами "17 368";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"090 - Исследования в области индустриально-инновационного развития Республики Казахстан" цифры "326 850" заменить цифрами "348 450";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программы развития" цифры "173 459 585" заменить цифрами "261 697 873";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"047 - Создание центра ядерной медицины и биофизики" цифры "500 000" заменить цифрами "1 433 705";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"021 - Увеличение уставных капиталов юридических лиц на развитие индустриально-инновационной инфраструктуры в рамках направления Инвестор - 2020" цифры "17 208 000" заменить цифрами "29 259 284";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"048 - Целевые трансферты на развитие областным бюджетам, бюджетам городов Астаны и Алматы на развитие теплоэнергетической системы" цифры "63 826 375" заменить цифрами "63 055 512";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"050 - 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экономики" цифры "66 630 000" заменить цифрами "139 947 867";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"049 - Передислокация геофизической обсерватории "Боровое" цифры "1 333 588" заменить цифрами "399 883";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"051 - Кредитование АО "Фонд национального благосостояния "Самрук-Казына" для обеспечения конкурентоспособности и устойчивости национальной экономики" цифры "15 163 000" заменить цифрами "18 803 000";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013 "Услуги в сфере технического регулирования и метрологии":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"Экспертиза технических регламентов ЕврАзЭС" цифры "35" заменить цифрами "15";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"Количество органов по подтверждению соответствия, аккредитованных на международном уровне" цифру "3" заменить знаком "-";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"Положительное решение зарубежного ОА по аккредитации органов по подтверждению соответствия" цифру "3" заменить знаком "-";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"Обеспечение "Зеленого коридора" для экспортеров путем признания сертификатов соответствия за рубежом" слова "Обеспечение "зеленого коридора" через 6 ОПС" заменить знаком "-";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"2 102 072" заменить цифрами "1 976 722";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016 "Совершенствование нормативно-технической базы в топливно-энергетическом комплексе":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 строки "Расходы на реализацию программы" цифры "151 506" заменить цифрами "150 656";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018 "Услуги по сопровождению ГПФИИР":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 строки "Расходы на реализацию программы" цифры "491 598" заменить цифрами "479 598";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033 "Обеспечение представления интересов Республики Казахстан в сфере внешней торговли, а также содействие развитию торгово-экономических связей между Республикой Казахстан и зарубежными странами":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 строки "Расходы на реализацию программы" цифры "18 868" заменить цифрами "17 368";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034 "Консервация и ликвидация урановых рудников, захоронение техногенных отходов":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1-го и 2-го пускового комплекса ЖРО зд. 158Б" цифры "45"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"Разработка рабочей и конструкторской документации для строительства КП ЖРО" цифры "16"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"Разработка нестандартного оборудования и приобретение типового оборудования КП ЖРО" цифру "4" заменить цифрами "60";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"1 739 098" заменить цифрами "871 298";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039 "Формирование геологической информации":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количества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5373"/>
        <w:gridCol w:w="1713"/>
        <w:gridCol w:w="913"/>
        <w:gridCol w:w="853"/>
        <w:gridCol w:w="873"/>
        <w:gridCol w:w="693"/>
        <w:gridCol w:w="77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технико-экономическому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5513"/>
        <w:gridCol w:w="953"/>
        <w:gridCol w:w="593"/>
        <w:gridCol w:w="833"/>
        <w:gridCol w:w="1673"/>
        <w:gridCol w:w="793"/>
        <w:gridCol w:w="85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разработки ТЭО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твие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результата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5793"/>
        <w:gridCol w:w="613"/>
        <w:gridCol w:w="793"/>
        <w:gridCol w:w="1133"/>
        <w:gridCol w:w="773"/>
        <w:gridCol w:w="1233"/>
        <w:gridCol w:w="77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готовый к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ТЭО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 строки "Расходы на реализацию программы" цифры "193 907" заменить цифрами "199 023";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040 "Региональные, геолого-съемочные, поисково-оценочные и поисково-разведочные работы":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задачу 1.3.1.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"1.3.1. Разведка запасов месторождений подземных вод для обеспечения городов, сел и крупных населенных пунктов запасами качественных питьевых подземных вод";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количества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253"/>
        <w:gridCol w:w="1853"/>
        <w:gridCol w:w="1033"/>
        <w:gridCol w:w="953"/>
        <w:gridCol w:w="773"/>
        <w:gridCol w:w="933"/>
        <w:gridCol w:w="95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 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поисково-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разведочных работ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запасами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подземной воды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запасами питьевых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5393"/>
        <w:gridCol w:w="1053"/>
        <w:gridCol w:w="773"/>
        <w:gridCol w:w="893"/>
        <w:gridCol w:w="1793"/>
        <w:gridCol w:w="793"/>
        <w:gridCol w:w="85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по составлению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поисково-разведочных работ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запасами питьевых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результата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193"/>
        <w:gridCol w:w="1473"/>
        <w:gridCol w:w="913"/>
        <w:gridCol w:w="873"/>
        <w:gridCol w:w="1113"/>
        <w:gridCol w:w="1033"/>
        <w:gridCol w:w="9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проектно-сметная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 готовая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поисково-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разведочных работ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 строки "Расходы на реализацию программы" цифры "3 241 425" заменить цифрами "3 575 974";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042 "Ликвидация и консервация самоизливающихся нефтяных и гидрогеологических скважин":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 строки "Расходы на реализацию программы" цифры "450 000" заменить цифрами "448 411";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043 "Возмещение ущерба работникам ликвидированных шахт, переданных в республиканское государственное специализированное предприятие "Карагандаликвидшахт":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количества" цифры "606" заменить цифрами "557";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"138 260" заменить цифрами "130 006";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бюджетной программы 043 "Возмещение ущерба работникам ликвидированных шахт, переданных в республиканское государственное специализированное предприятие "Карагандаликвидшахт" дополнить бюджетной программой 052 "Обеспечение реализации исследований проектов, осуществляемых совместно с международными организациями"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2"/>
        <w:gridCol w:w="3156"/>
        <w:gridCol w:w="1830"/>
        <w:gridCol w:w="972"/>
        <w:gridCol w:w="932"/>
        <w:gridCol w:w="1402"/>
        <w:gridCol w:w="911"/>
        <w:gridCol w:w="1015"/>
      </w:tblGrid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 «Обеспечение реализации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 осуществляемых 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организациями»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 «За счет гранта»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отраслей промышленности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иностранных инвестиций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международной договорно-правовой базы.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 источников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090 "Исследования в области индустриально-инновационного развития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"Проведение исследований в области индустриальной политики" цифру "6" заменить цифрой "9";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"326 850" заменить цифрами "348 450";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021 "Увеличение уставных капиталов юридических лиц на развитие индустриально-инновационной инфраструктуры в рамках направления Инвестор - 2020":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 строки "Расходы на реализацию программы" цифры "17 208 000" заменить цифрами "29 259 284";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047 "Создание центра ядерной медицины и биофизики":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"Изготовление циклотрона для получения радиоизотопов" цифры "20" заменить цифрами "60";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"Изготовление "горячих камер" для производства радиофармпрепаратов" цифры "16" заменить цифрами "44";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"500 000" заменить цифрами "1 433 705";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048 "Целевые трансферты на развитие областным бюджетам, бюджетам городов Астаны и Алматы на развитие теплоэнергетической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"Трансферты, направленные на развитие теплоэнергетической системы областей и гг. Астаны и Алматы" цифры "27" заменить цифрами "28";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"Перечисление целевых трансфертов акиматам областей" цифры "63 826 375" заменить цифрами "63 055 512";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"63 826 375" заменить цифрами "63 055 512";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049 "Передислокация геофизической обсерватории "Боровое":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 строки "Расходы на реализацию программы" цифры "1 333 588" заменить цифрами "399 883";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050 "Увеличение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 строки "Расходы на реализацию программы" цифры "66 630 000" заменить цифрами "139 947 867";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051 "Кредитование АО "Фонд национального благосостояния "Самрук-Казына" для обеспечения конкурентоспособности и устойчивости национальной экономики":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количества" цифру "1" заменить цифрой "2";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"15 163 000" заменить цифрами "18 803 000".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