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f627" w14:textId="c1df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31 декабря 2009 года № 2333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2010 года № 1411. Утратило силу постановлением Правительства Республики Казахстан от 24 марта 2011 года № 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24.03.2011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2333 "О распределении объемов тарифных квот на ввоз некоторых видов мяса" (САПП Республики Казахстан 2010 г., № 5, ст. 70)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Методе распределения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тарифных квот на ввоз некоторых видов мяса, в отношении которых введены тарифные квоты,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"Результатом расчета объемов тарифных квот поставщиков понимается число, математически округленное до третьего знака после запятой.";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объемов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тарифных квот для ввоза на территорию Республики Казахстан мяса, за исключением мяса, происходящего и ввезенного из стран-участников Содружества Независимых Государств,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ТН ВЭД 0207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9458"/>
        <w:gridCol w:w="2409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указанной в товарной позиции 0105,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или замороженные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"Мясо крупного рогатого скота, замороженное (Код ТН ВЭД 0202)":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"750" заменить цифрами "966,163";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"667" заменить цифрами "833,089";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"457" заменить цифрами "570,717";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"248" заменить цифрами "309,808";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"179" заменить цифрами "223,560";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цифры "1 052"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"1 313,687";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"474" заменить цифрами "595,843";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"434" заменить цифрами "541,954";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"309" заменить цифрами "386,013";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"252" заменить цифрами "332,889";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"89" заменить цифрами "95,281";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цифру "7" заменить цифрами "8,673";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цифру "1" заменить цифрами "1,362";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"1 111" заменить цифрами "1 574,700";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цифры "924"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"1 216,701";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цифры "200" заменить цифрами "249,763";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17, цифры "100" заменить цифрами "146,523";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18, цифры "209" заменить цифрами "261,109";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19, цифры "131" заменить цифрами "186,706";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20, цифры "75" заменить цифрами "116,275";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21, цифры "54" заменить цифрами "67,400";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22, цифры "0,1" заменить цифрами "0,123";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23, 24, 25,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863"/>
        <w:gridCol w:w="3106"/>
        <w:gridCol w:w="1622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"Seafood Казахстан"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600800522316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"Gateway support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services ltd"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600900178755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0,728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"Лигабуе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Азия"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600900138740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 "ИТОГО" цифры "7 723,1"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"Свинина свежая, охлажденная или замороженная (Код ТН ВЭД 0203)":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цифры "1 772"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"1 941,170";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цифры "1 602"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"1 753,336";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цифры "1 122"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"1 236,734";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"593" заменить цифрами "674,778";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"432" заменить цифрами "475,011";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"97" заменить цифрами "107,824";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"82" заменить цифрами "89,770";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"47" заменить цифрами "51,429";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"46" заменить цифрами "50,361";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"149" заменить цифрами "164,829";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"80" заменить цифрами "87,579";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"36" заменить цифрами "39,384";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"35" заменить цифрами "38,294";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"255" заменить цифрами "279,081";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"202" заменить цифрами "222,937";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цифру "6" заменить цифрами "6,434";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17, цифры "65" заменить цифрами "106,607";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18, цифры "26" заменить цифрами "28,488";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19, цифры "24" заменить цифрами "30,108";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20, цифры "12" заменить цифрами "12,818";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473"/>
        <w:gridCol w:w="3013"/>
        <w:gridCol w:w="19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"Constant-A"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 "ИТОГО" цифры "6 683"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"7 400,0";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"Мясо и пищевые субпродукты домашней птицы, указанной в товарной позиции 0105, свежие, охлажденные или замороженные (Код ТН ВЭД 0207)":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"16 038" заменить цифрами "17 270,828";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"11390" заменить цифрами "12 246,216";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"10 374" заменить цифрами "11 143,433";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4, цифры "6 638"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"7 152,357";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цифры "5 059"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"5 451,629";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цифры "4 692"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"5 042,736";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7, цифры "4 409"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"4 747,412";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8, цифры "4 204"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"4 518,262";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9, цифры "3 579"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"3 846,512";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10, цифры "2 665" заменить цифрами "2 864,224";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"2 468" заменить цифрами "2 652,466";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"4 182" заменить цифрами "4 510,331";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"1 745" заменить цифрами "1 875,463";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"1 419" заменить цифрами "1 525,104";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цифры "963"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"1 034,953";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цифры "758" заменить цифрами "814,671";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17, цифры "170" заменить цифрами "182,672";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18, цифры "90" заменить цифрами "96,729";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19, цифры "5 706" заменить цифрами "6 132,531";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20, цифры "3 270" заменить цифрами "3 514,419";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21, цифры "604" заменить цифрами "649,121";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22, цифры "420" заменить цифрами "451,373";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23, цифры "78" заменить цифрами "84,804";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24, цифры "72" заменить цифрами "77,366";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25, цифры "134" заменить цифрами "144,026";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26, цифры "26" заменить цифрами "27,966";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27, цифру "9" заменить цифрами "9,782";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28, цифру "1" заменить цифрами "1,088";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29, цифры "4 264" заменить цифрами "4 643,225";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30, цифры "1 779" заменить цифрами "1 911,954";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31, цифры "825" заменить цифрами "915,072";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32, цифры "756" заменить цифрами "840,434";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33, цифры "455" заменить цифрами "498,177";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34, цифры "355" заменить цифрами "387,826";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35, цифры "69" заменить цифрами "74,152";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36, цифры "15" заменить цифрами "16,099";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37, цифры "572" заменить цифрами "614,745";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38, цифры "441" заменить цифрами "473,971";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39, цифры "408" заменить цифрами "438,680";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40, цифры "378" заменить цифрами "406,261";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41, цифры "378" заменить цифрами "420,363";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42, цифры "147" заменить цифрами "157,990";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43, цифры "58" заменить цифрами "66,678";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44, цифры "14" заменить цифрами "15,047";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45, цифры "14" заменить цифрами "15,021";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46, цифры "13" заменить цифрами "13,994";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47, 48, 49, 50, 51, 52,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343"/>
        <w:gridCol w:w="2991"/>
        <w:gridCol w:w="2186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"Кабиев и К"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061800090878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17,944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"Вик Трейд Инвест"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270100238427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СКГП "Interfood"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("Интерфуд")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600900146916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0,319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"Seafood Казахстан"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600800522316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"Агама Казахстан"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090400214378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"Food Line"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600900602223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10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 "ИТОГО" цифры "102 104"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"110 000,0".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