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3702" w14:textId="0fa37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ноября 2007 года № 1125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2010 года № 1432. Утратило силу постановлением Правительства Республики Казахстан от 31 декабря 2015 года № 1173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ноября 2007 года № 1125 "О создании Комиссии по стратегическим объектам при Правительстве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стратегическим объектам при Правительстве Республики Казахстан, утвержденный указанным постановлением: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Шукпутова                  - вице-министра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Андаря Маулешевича     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Мизанбаева                 - заместителя Председателя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Усера Елеусизовича           национальной безопасности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Казахстан (по согласованию),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Абулгазина                 - управляющего директора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Данияра Рустэмовича          общества "Фонд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благосостояния "Самрук-Казына"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указанного состава: Даленова Руслана Ерболатовича, Джигитекова Нуржана Рахметхановича, Акчулакова Булата Ураловича.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