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f978" w14:textId="50cf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2009 года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2010 года № 1438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 (САПП Республики Казахстан, 2009 г., № 8, ст. 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финансовых инструментов, за исключением нематериальных активов, для размещения Национального фонда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