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f387" w14:textId="784f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осетровых видов рыб, изъятых из естественной среды обитания, и их икры государственным предприятием, являющимся субъектом государственной монополии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1499.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сельского хозяйства Республики Казахстан от 26 февраля 2015 года № 18-05/138.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осетровых видов рыб, изъятых из естественной среды обитания, и их икры государственным предприятием, являющимся субъектом государственной монополии.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1499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реализации осетровых видов рыб, изъятых из естественной среды</w:t>
      </w:r>
      <w:r>
        <w:br/>
      </w:r>
      <w:r>
        <w:rPr>
          <w:rFonts w:ascii="Times New Roman"/>
          <w:b/>
          <w:i w:val="false"/>
          <w:color w:val="000000"/>
        </w:rPr>
        <w:t>
обитания, и их икры государственным предприятием, являющимся</w:t>
      </w:r>
      <w:r>
        <w:br/>
      </w:r>
      <w:r>
        <w:rPr>
          <w:rFonts w:ascii="Times New Roman"/>
          <w:b/>
          <w:i w:val="false"/>
          <w:color w:val="000000"/>
        </w:rPr>
        <w:t>
субъектом государственной монополии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реализации осетровых видов рыб, изъятых из естественной среды обитания, и их икры государственным предприятием, являющимся субъектом государственной монополии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(далее - Закон) и определяют порядок реализации осетровых видов рыб, изъятых из естественной среды обитания, и их икры (далее - Продукция) государственным предприятием, являющимся субъектом государственной монополии (далее - Субъект) на внутреннем и внешнем рынках Республики Казахстан.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реализации Продукции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Ассортимент предлагаемой к реализации Продукции, определяется Субъектом самостоятельно, в соответствии с осуществляемой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 при хранении и реализации Продукции, соблюдает санитарно-эпидемиологические правила и нормы, гигиенические нормативы и требования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безопасности рыбы и рыбной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Субъекту при осуществлении деятельности по заготовке, хранению и реализации Продукции присваивается учетный номер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реализации Продукции Субъект доводит до сведения покупателя информацию о подтверждении соответствии Продукции установленным требованиям и предоставляет потребителю по его требованию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декларацию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соответствии и санитарно-эпидемиологическое заключение о безопасности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этикетках, листах-вкладышах и стикерах упаковочных материалов, с учетом видов Продукции указываются на государственном и русском языках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наименовании, весе, цене за килограмм или за единицу;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пищевой ценности Продукции (калорийности, содержания белков, жиров, углеводов);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способах и условиях изготовления готовой Продукции (для консервантов и полуфабрикатов пищевых продуктов);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 условиях и сроках хранения, а также сроках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 дате изготовления и дате упаковки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 составе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Субъект по мере необходимости, но не более двух раз в год вносит предложения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охраны, воспроизводства и использования животного мира (далее - уполномоченный орган) по перечню Продукции с указанием планируемых цен и предоставлением обосновывающих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орган, рассмотрев предложение и обосновывающие документы, представленные Субъектом,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вносит предложения в Правительство Республики Казахстан по утверждению цен на готовую Продукцию, реализуемою Субъектом.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Реализация Продукции производится только со складов Субъекта по товарно-транспортным накладным, являющимися документами строгой отчетности, с обязательным условием предварительной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Физические и юридические лица, приобретшие Продукцию у Субъекта осуществляют ее дальнейшую переработку и реализацию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Документами, подтверждающие приобретение Продукции у Субъекта, являются товарно-транспортные накладные.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Реализация немаркированной икры осетровых видов рыб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Маркирование икры осетровых видов рыб для торговли на внутреннем и внешнем рынке, осуществляется в порядке, установленном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Разрешение на вывоз Продукции за пределы Республики Казахстан выдается в соответствии с Правилами о порядке выдачи Административным органом разрешений на ввоз в Республику Казахстан и вывоз за ее пределы видов животных и растений, их частей или дериватов, находящихся под угрозой исчезновения, утвержденными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Реализация за пределы Республики Казахстан осетровых видов рыб в живом виде, их оплодотворенной икры (за исключением гибридных форм) осуществляется по решению Правительства Республики Казахстан.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