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8f50a" w14:textId="808f5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проекте Закона Республики Казахстан "О внесении изменений и дополнений в Закон Республики Казахстан "О республиканском бюджете на 2010 - 2012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марта 2010 года № 160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Мажилиса Парламента Республики Казахстан проект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внесении изменений и дополнений в Закон Республики Казахстан "О республиканском бюджете на 2010 - 2012 годы".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Закон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О внесении изменений и дополнений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в Закон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"О республиканском бюджете на 2010 - 2012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>Статья 1.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декабря 2009 года "О республиканском бюджете на 2010 - 2012 годы" (опубликованный в газетах "Егемен Қазақстан", "Казахстанская правда" 21 декабря 2009 г.)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статье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"3 075 328 927" заменить цифрами "3 278 387 645";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"1 645 919 671" заменить цифрами "1 748 919 671";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"1 340 844 872" заменить цифрами "1 440 903 590";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"3 702 354 223" заменить цифрами "3 873 418 366";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"15 795 898" заменить цифрами "29 511 098";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"113 194 111" заменить цифрами "99 478 911";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"78 178 806" заменить цифрами "179 099 459";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"78 678 806" заменить цифрами "179 599 459";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"-721 000 000" заменить цифрами "-803 641 278";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"4,1" заменить цифрами "4,6";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цифры "721 000 000" заменить цифрами "803 641 278";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части первой статьи 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"53 817 484" заменить цифрами "29 005 216";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"11 731 128" заменить цифрами "12 130 368";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"120 742 846" заменить цифрами "120 871 573";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"799 973" заменить цифрами "833 503";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"248 998" заменить цифрами "258 487";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статье 8 цифры "1 075 700 000" заменить цифрами "1 200 000 000";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статье 13: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 статьи: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"3 911 955" заменить цифрами "3 297 750";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"8 629 905" заменить цифрами "8 956 655";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"370 025" заменить цифрами "375 760";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"16 902 581" заменить цифрами "15 108 249";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абзацы тринадцатый и четырнадцатый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"4 214 832 тысячи тенге - на выплату единовременной материальной помощи участникам и инвалидам Великой Отечественной войны, а также лицам, приравненным к ним;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1941-1945 гг." или медалью "За победу над Японией", лицам, проработавшим (прослужившим) не менее шести месяцев в тылу в годы Великой Отечественной войны, к 65-летию Победы в Великой Отечественной войне;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297 178 тысяч тенге - на 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Москве, Астане к 65-летию Победы в Великой Отечественной войне;";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"19 957" заменить цифрами "63 256";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"2 648 300" заменить цифрами "2 751 529";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"7 645 831" заменить цифрами "7 836 918";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новым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"8 549 489 тысяч тенге - на реализацию государственного образовательного заказа в дошкольных организациях образования.";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 статьи: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", и двенадцатого" заменить словами ", двенадцатого и девятнадцатого";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дополнить статьей 13-1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13-1. Учесть, что в республиканском бюджете на 2010 год предусмотрены целевые трансферты на развитие областным бюджетам, бюджету города Алматы на строительство новых объектов образования в сумме 11 277 344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и порядок использования указанной суммы целевых трансфертов на развитие областным бюджетам, бюджету города Алматы определяются на основании решения Правительства Республики Казахстан.";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статью 15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15. Учесть, что в республиканском бюджете на 2010 год предусмотрены целевые текущие трансферты областным бюджетам, бюджетам городов Астаны и Алматы на капитальный и средний ремонт автомобильных дорог областного, районного значения и улиц городов Астаны и Алматы в сумме 21 105 840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указанной суммы целевых текущих трансфертов областным бюджетам, бюджетам городов Астаны и Алматы определяется на основании решения Правительства Республики Казахстан.";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 статье 17 цифры "17 754" заменить цифрами "18 498";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 части первой статьи 23: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"26 805 747" заменить цифрами "26 977 780";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"13 738 713" заменить цифрами "13 910 746";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 части первой статьи 24 цифры "2 609 271" заменить цифрами "3 123 802";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в части первой статьи 25 цифры "28 143" заменить цифрами "29 707";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 статье 27: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"по ставке вознаграждения, определяемой Правительством Республики Казахстан"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"Распределение" дополнить словами "и порядок использования";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в статье 31 цифры "38 782 756" заменить цифрами "36 880 234";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в статье 32 цифры "1 682 348" заменить цифрами "1 817 293";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в статье 33 цифры "23 743" заменить цифрами "12 601";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в статье 38 цифры "60 000 000" заменить цифрами "85 000 000";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в статье 39 цифры "2 368 400 000" заменить цифрами "2 365 700 000";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в статье 40 цифры "70 000 000" заменить цифрами "50 000 000";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в приложении 5 к указанному Закону: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"за исключением инфекционных, туберкулезных и психических заболеваний" заменить словами "за исключением медицинской помощи при инфекционных, туберкулезных и психических заболеваниях", на государственном языке изменения не вносятся;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приложения 1, 4 к указанному Закону изложить в редакции согласно приложениям 1, 2 к настоящему Закону.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80"/>
          <w:sz w:val="28"/>
        </w:rPr>
        <w:t>Статья 2.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Настоящий Закон вводится в действие с 1 января 2010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Закону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Закон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республиканском бюджете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2010-2012 годы"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 " марта 2010 года №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Закону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республиканском бюджете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2010-2012 годы"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2009 года № 219-IV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Республиканский бюджет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1093"/>
        <w:gridCol w:w="973"/>
        <w:gridCol w:w="6913"/>
        <w:gridCol w:w="331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7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3 278 387 645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1 748 919 671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847 931 445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Корпоративный подоходный налог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847 931 445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работы и услуги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707 336 711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 на добавленную стоимость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559 607 826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Акцизы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24 432 384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природных и других ресурсов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120 944 907</w:t>
            </w:r>
          </w:p>
        </w:tc>
      </w:tr>
      <w:tr>
        <w:trPr>
          <w:trHeight w:val="9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Сборы за ведение предприни-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мательской и 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деятельности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1 621 721</w:t>
            </w:r>
          </w:p>
        </w:tc>
      </w:tr>
      <w:tr>
        <w:trPr>
          <w:trHeight w:val="3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729 873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 на международную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торговлю и внешние операции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183 353 815</w:t>
            </w:r>
          </w:p>
        </w:tc>
      </w:tr>
      <w:tr>
        <w:trPr>
          <w:trHeight w:val="46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Таможенные платежи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169 199 999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налоги на международную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торговлю и операции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14 153 816</w:t>
            </w:r>
          </w:p>
        </w:tc>
      </w:tr>
      <w:tr>
        <w:trPr>
          <w:trHeight w:val="46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11 990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налоги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11 990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должностными лицами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10 285 710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10 285 710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61 816 072</w:t>
            </w:r>
          </w:p>
        </w:tc>
      </w:tr>
      <w:tr>
        <w:trPr>
          <w:trHeight w:val="3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собственности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43 472 380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предприятий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1 221 553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Дивиденды на 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пакеты акций, находящиеся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 собственности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7 936 543</w:t>
            </w:r>
          </w:p>
        </w:tc>
      </w:tr>
      <w:tr>
        <w:trPr>
          <w:trHeight w:val="6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Доходы на доли участия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юридических лицах, находящиеся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государственной собственности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26 018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собственности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24 621 312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Вознаграждения за размещение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бюджетных средств на банковских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счетах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151 019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Вознаграждения по кредитам,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выданным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1 830 611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собственности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7 685 324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товаров (работ,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1 969 421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1 969 421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денег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проведения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закупок, организуемых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39 094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денег от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закупок,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организуемых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39 094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Штрафы, пени,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государственного бюджета,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Банка Республики Казахстан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5 602 491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содержащимися и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поступлений от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нефтяного сектора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5 602 491</w:t>
            </w:r>
          </w:p>
        </w:tc>
      </w:tr>
      <w:tr>
        <w:trPr>
          <w:trHeight w:val="40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Гранты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1 172 028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помощь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1 172 028</w:t>
            </w:r>
          </w:p>
        </w:tc>
      </w:tr>
      <w:tr>
        <w:trPr>
          <w:trHeight w:val="3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9 560 658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9 560 658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Поступления от продажи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основного капитала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26 748 312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имущества, закрепленного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государственными учреждениями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570 220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имущества, закрепленного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государственными учреждениями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570 220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товаров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венного материального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резерва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26 178 092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товаров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материального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резерва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26 178 092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1 440 903 590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нижестоящих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органов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240 903 590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 из областных бюджетов,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бюджетов городов Астаны и Алматы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240 903 590</w:t>
            </w:r>
          </w:p>
        </w:tc>
      </w:tr>
      <w:tr>
        <w:trPr>
          <w:trHeight w:val="5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фонда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1 200 000 000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 из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фонда в республиканский бюджет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1 200 000 000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1053"/>
        <w:gridCol w:w="993"/>
        <w:gridCol w:w="6953"/>
        <w:gridCol w:w="327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70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3 873 418 366</w:t>
            </w:r>
          </w:p>
        </w:tc>
      </w:tr>
      <w:tr>
        <w:trPr>
          <w:trHeight w:val="5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01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Государственные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общего характера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163 361 980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Администрация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2 516 265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деятельности Главы государства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2 183 933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Прогнозно-аналитическое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стратегических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аспектов внутренней и внешней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политики государства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143 213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сохранности архивного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фонда, печатных изданий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специальное использование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151 550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подведомственных учреждений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9 667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совершенствованию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обеспечения гендерного равенства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улучшения положения семьи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Республике Казахстан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27 902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Хозяйственное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Парламента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7 646 615</w:t>
            </w:r>
          </w:p>
        </w:tc>
      </w:tr>
      <w:tr>
        <w:trPr>
          <w:trHeight w:val="3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Парламента Республики Казахстан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7 533 636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ХОЗУ Парламента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105 591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090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Социологические исследования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разработке законопроектов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7 388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1 489 622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1 418 622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Канцелярии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71 000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Национальный центр по правам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человека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57 285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соблюдению прав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свобод человека и гражданина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53 949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Национального центра по правам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человека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3 336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14 306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политических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интересов страны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общественного порядка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14 306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30 648 397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координации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внешнеполитической деятельности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5 048 849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Делимитация и демаркация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 границы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240 144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816 608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Заграничные командировки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2 474 622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Капитальный ремонт 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помещений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111 167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специальной,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инженерно-технической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физической защиты дипломатических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представительств за рубежом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58 585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 и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объектов недвижимости за рубежом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для размещения дипломатических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представительств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3 308 437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Защита и обеспечение прав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интересов граждан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 за рубежом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5 865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Представление интересов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в уставных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других органах Содружества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Независимых Государств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154 473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Представление интересов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за рубежом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14 700 698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бюджету города Астаны на выкуп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земельных участков под размещение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дипломатических представительств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иностранных государств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101 462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Участие Республики Казахстан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международных организациях,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международных и прочих органах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3 627 487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66 442 874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исполнения и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исполнением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35 498 855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Осуществление аудита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инвестиционных проектов,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финансируемых международными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финансовыми организациями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26 000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процедур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ликвидации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банкротства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131 938</w:t>
            </w:r>
          </w:p>
        </w:tc>
      </w:tr>
      <w:tr>
        <w:trPr>
          <w:trHeight w:val="46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кинологического центра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78 503</w:t>
            </w:r>
          </w:p>
        </w:tc>
      </w:tr>
      <w:tr>
        <w:trPr>
          <w:trHeight w:val="3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Модернизация таможенной службы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773 702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постприватизационная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регулирование споров, связанных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 этим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438 355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Содержание и страхование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"Дом Министерств"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425 441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Выплата курсовой разницы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льготным жилищным кредитам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12 601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Капитальный ремонт 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помещений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207 386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1 400 693</w:t>
            </w:r>
          </w:p>
        </w:tc>
      </w:tr>
      <w:tr>
        <w:trPr>
          <w:trHeight w:val="3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таможенной экспертизы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17 960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Выплата премий по вкладам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жилищные строительные сбережения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1 817 293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учебно-методического центра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46 243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таможенного контроля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таможенной инфраструктуры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3 954 073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собственности и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его результатов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283 838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029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информационной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Казначейства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350 122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информационной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"ТАИС" и "Электронная таможня"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478 531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автоматизированной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интегрированной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системы "Электронные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закупки"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70 070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объектов казначейства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3 723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Модернизация 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 Налоговых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связанных с изменением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налогового законодательства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1 968 171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040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центров приема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обработки информации налоговых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органов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594 030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 развитие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системы финансового мониторинга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399 706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интегрированной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автоматизированной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системы "е-Минфин"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3 288 080</w:t>
            </w:r>
          </w:p>
        </w:tc>
      </w:tr>
      <w:tr>
        <w:trPr>
          <w:trHeight w:val="16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Финансирование политических партий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5 217 850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070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Учет арендованного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комплекса "Байконур"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16 643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Оценка объектов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"Байконур" и регистрация прав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недвижимое имущество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340 380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Реформирование системы налогового администрирования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396 661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Борьба с наркоманией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наркобизнесом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8 206 026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3 540 017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формированию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управления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1 183 361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 развитие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системы в сфере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планирования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305 765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совершенствованию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мобилизационной подготовки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мобилизации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31 132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Экспертиза и оценка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вопросам бюджетных инвестиций и  концессии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534 600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Взаимодействие с международными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рейтинговыми агентствами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вопросам пересмотра суверенного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кредитного рейтинга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30 900</w:t>
            </w:r>
          </w:p>
        </w:tc>
      </w:tr>
      <w:tr>
        <w:trPr>
          <w:trHeight w:val="10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исследований проектов,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осуществляемых совместно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международными организациями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1 066 500</w:t>
            </w:r>
          </w:p>
        </w:tc>
      </w:tr>
      <w:tr>
        <w:trPr>
          <w:trHeight w:val="10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мониторинга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инвестиционных проектов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50 233</w:t>
            </w:r>
          </w:p>
        </w:tc>
      </w:tr>
      <w:tr>
        <w:trPr>
          <w:trHeight w:val="6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Астанинского экономического форума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307 000</w:t>
            </w:r>
          </w:p>
        </w:tc>
      </w:tr>
      <w:tr>
        <w:trPr>
          <w:trHeight w:val="10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8 026</w:t>
            </w:r>
          </w:p>
        </w:tc>
      </w:tr>
      <w:tr>
        <w:trPr>
          <w:trHeight w:val="10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 консалтинговых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 по улучшению взаимодействия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 рейтинговыми агентствами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22 500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науки Республики Казахстан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10 195 222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премии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стипендии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82 380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организаций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сфере обеспечения науки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31 231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Фундаментальные и прикладные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научные исследования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10 081 611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Счетный комитет по контролю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исполнением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632 012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контроля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исполнением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575 637</w:t>
            </w:r>
          </w:p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Исследования финансовых нарушений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50 000</w:t>
            </w:r>
          </w:p>
        </w:tc>
      </w:tr>
      <w:tr>
        <w:trPr>
          <w:trHeight w:val="4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Счетного комитета по контролю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исполнением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6 375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регулированию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регионального 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центра г. Алматы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525 975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условий для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конкурентоспособного 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центра, соответствующего мировым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стандартам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513 264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Агентства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регулированию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регионального финансового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Алматы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470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090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Исследования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использования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инструментов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12 241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информатизации и связи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7 816 775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развитию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конкурентного рынка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информатизации и связи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587 873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Агентства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информатизации и связи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100 000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межведомственных 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5 919 503</w:t>
            </w:r>
          </w:p>
        </w:tc>
      </w:tr>
      <w:tr>
        <w:trPr>
          <w:trHeight w:val="76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государственных баз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данных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308 577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органов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778 366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Разработка комплекса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интеграции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е-акиматов и е-правительства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122 456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 по статистике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5 756 324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регулированию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статистической деятельности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межотраслевой координации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 статистики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4 341 130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сбору и 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статистических данных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1 200 128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области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статистики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18 792</w:t>
            </w:r>
          </w:p>
        </w:tc>
      </w:tr>
      <w:tr>
        <w:trPr>
          <w:trHeight w:val="5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национальной переписи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21 045</w:t>
            </w:r>
          </w:p>
        </w:tc>
      </w:tr>
      <w:tr>
        <w:trPr>
          <w:trHeight w:val="5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Капитальный ремонт 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помещений и сооружений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по статистике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43 483</w:t>
            </w:r>
          </w:p>
        </w:tc>
      </w:tr>
      <w:tr>
        <w:trPr>
          <w:trHeight w:val="5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Агентства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статистике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13 713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распространению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статистических данных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118 033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государственной службы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882 073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единой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сфере государственной службы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542 459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тестированию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 службы республики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87 455</w:t>
            </w:r>
          </w:p>
        </w:tc>
      </w:tr>
      <w:tr>
        <w:trPr>
          <w:trHeight w:val="4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служащих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рубежом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249 654</w:t>
            </w:r>
          </w:p>
        </w:tc>
      </w:tr>
      <w:tr>
        <w:trPr>
          <w:trHeight w:val="4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Агентства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делам государственной службы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2 505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Конституционный Совет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224 438</w:t>
            </w:r>
          </w:p>
        </w:tc>
      </w:tr>
      <w:tr>
        <w:trPr>
          <w:trHeight w:val="9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верховенства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Конституции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 территории республики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223 539</w:t>
            </w:r>
          </w:p>
        </w:tc>
      </w:tr>
      <w:tr>
        <w:trPr>
          <w:trHeight w:val="9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Конституционного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899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Центральная избирательная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комиссия Республики Казахстан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827 433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проведения выборов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674 736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выборов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152 697</w:t>
            </w:r>
          </w:p>
        </w:tc>
      </w:tr>
      <w:tr>
        <w:trPr>
          <w:trHeight w:val="5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24 146 347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Главы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государства, Премьер-Министра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других должностных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органов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21 506 800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Обновление парка автомашин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органов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2 060 308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Управления делами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579 239</w:t>
            </w:r>
          </w:p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02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Оборона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209 167 406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ситуациям Республики Казахстан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50 736 336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формированию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политики в области предупреждения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ликвидации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природного и 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характера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5 927 494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чрезвычайных ситуаций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техногенного характера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21 760 806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объектов защиты от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ситуаций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21 187 212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Анализ и проведение испытаний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 пожарной безопасности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10 399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ситуациям Республики Казахстан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23 242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органов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учреждений к действиям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условиях чрезвычайной ситуации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14 489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области чрезвычайных ситуаций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52 300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Капитальный ремонт 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помещений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ситуациям Республики Казахстан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16 435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подведомственных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ситуациям Республики Казахстан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1 640 449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Капитальный ремонт 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помещений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подведомственных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ситуациям Республики Казахстан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103 510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155 275 805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определению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организации обороны и Вооруженных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Сил Республики Казахстан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1 405 620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Вооруженных Сил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10 608 884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Модернизация, восстановление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 вооружения, военной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иной техники, систем связи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рамках межотраслевой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 программы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32 228 368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Тыловое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Вооруженных Сил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20 454 901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учреждений Министерства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405 836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деятельности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4 629 180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внешнеполитических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интересов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365 202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воспитательной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морально психологической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подготовки военнослужащих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221 015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допризывников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военно-техническим специальностям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182 339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576 577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боевой готовности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81 089 015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Капитальный ремонт 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помещений и сооружений Вооруженных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Сил Республики Казахстан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2 222 452</w:t>
            </w:r>
          </w:p>
        </w:tc>
      </w:tr>
      <w:tr>
        <w:trPr>
          <w:trHeight w:val="1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жильем военнослужащих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852 320</w:t>
            </w:r>
          </w:p>
        </w:tc>
      </w:tr>
      <w:tr>
        <w:trPr>
          <w:trHeight w:val="3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090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Исследования в области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обороны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34 096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Республиканская гвардия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3 155 265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Участие в обеспечении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охраняемых лиц, объектов 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выполнении церемониальных ритуалов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3 155 265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03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Общественный порядок,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безопасность, правовая,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исполнительная деятельность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308 184 751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602 575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защиты информации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органах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учреждениях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30 392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фельдъегерской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связью государственных учреждений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533 272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подведомственных учреждений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14 724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подготовке и повышению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квалификации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органов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учреждений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информационной безопасности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24 187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1053"/>
        <w:gridCol w:w="1093"/>
        <w:gridCol w:w="6913"/>
        <w:gridCol w:w="3233"/>
      </w:tblGrid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79 028 933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определению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 охраны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порядка 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общественной безопасности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26 044 473</w:t>
            </w:r>
          </w:p>
        </w:tc>
      </w:tr>
      <w:tr>
        <w:trPr>
          <w:trHeight w:val="10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защиты прав и свобод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лиц, участвующих в уголовном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процессе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76 206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внутренних войск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обеспечению общественной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безопасности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23 623 726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деятельности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внутренних дел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497 930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информационных систем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360 257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Строительство,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объектов общественного порядка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безопасности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2 300 000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Модернизация и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спутниковой сети передачи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данных и телефонии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159 936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охране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порядка и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общественной безопасности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13 506 626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Изготовление водительских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удостоверений,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номерных знаков для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ной регистрации транспортных средств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3 238 859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Осуществление оперативно-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розыскной деятельности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5 208 455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юридической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адвокатами до следствия 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следствии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571 376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профилактике наркомании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наркобизнеса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42 328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Капитальный ремонт 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помещений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16 742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467 646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подведомственных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83 539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026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Капитальный ремонт 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помещений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подведомственных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68 736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028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внутренних войск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внутренних дел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493 839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029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Капитальный ремонт 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помещений и сооружений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войск Министерства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97 864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 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 обеспечение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общественного порядка во время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проведений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международного значения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461 440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038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городов Астаны и Алматы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проведение операции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"Мак"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56 049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104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Борьба с наркоманией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наркобизнесом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871 108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110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Борьба с терроризмом и иными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проявлениями экстремизма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сепаратизма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781 798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50 198 199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Правовое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деятельности государства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6 235 463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судебных экспертиз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1 248 023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Содержание осужденных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следственно-арестованных лиц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24 139 007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юридической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адвокатами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315 384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Разработка и экспертиза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нормативных правовых актов,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проектов международных договоров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1 474 296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 прав интеллектуальной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собственности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12 239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политики в сфере свободы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вероисповедания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21 725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Правовая пропаганда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33 601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Научно-исследовательские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аналитические 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религиозным вопросам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53 109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Изготовление паспортов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удостоверений личности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граждан Республики Казахстан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4 000 000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оснащение органов и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уголовно-исполнительной системы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171 137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и 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реабилитации лиц, отбывших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уголовные наказания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41 000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Капитальный ремонт 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помещений и сооружений органов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учреждений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исполнительной системы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95 553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Капитальный ремонт 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помещений и сооружений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юстиции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127 733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органов юстиции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466 888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025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координации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деятельности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исполнительной системы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2 763 681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047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Представление и защита интересов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государства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795 329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052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международного сотрудничества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 культуры и религий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82 557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055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института 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248 459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056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городов Астаны и Алматы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обслуживания населения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принципу "одного окна"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7 836 918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090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Социологические 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области религии,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межконфессиональных отношений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правовой пропаганды 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36 097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безопасности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118 606 845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безопасности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106 262 028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Программа развития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безопасности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12 344 817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Служба внешней разведки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 "Сырбар"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5 709 194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внешней разведки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5 709 194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Верховный Суд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25 143 797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высшим судебным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органом судебной защиты прав,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свобод и законных интересов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граждан и организаций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1 678 984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единой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автоматизированной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информационно-аналитической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системы органов судебной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244 747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защиты прав и свобод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лиц, участвующих в судебном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процессе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18 269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жильем судей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707 513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Оценка, хранение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конфискованного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поступившего в республиканскую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собственность по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основаниям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88 171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отправления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правосудия местными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судебной власти 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судебных решений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21 401 844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администрирования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отправления правосудия местными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органами судебной власти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исполнения судебных решений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539 454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Капитальный ремонт 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помещений и сооружений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судебной системы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72 773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органов судебной системы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372 042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Оценка, хранение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арестованного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поступившего в целях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судебных актов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20 000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Генеральная прокуратура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15 268 271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Осуществление высшего надзора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точным и единообразным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применением законов и подзаконных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актов в Республике Казахстан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11 330 052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Межгосударственное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взаимодействие по 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криминального и оперативного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учетов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1 374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информационной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по правовой статистике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специальным учетам Генеральной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прокуратуры Республики Казахстан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377 708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Генеральной 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372 320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Капитальный ремонт 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помещений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Генеральной 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391 713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юридических лиц учетной,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статистической информацией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сфере правовой статистики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специальных учетов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2 578 516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Строительство,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объектов для органов прокуратуры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216 588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борьбе с экономической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коррупционной преступностью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(финансовая полиция)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8 917 308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Минимизация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коррупциогенности 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отношений и криминализации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экономики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6 977 634</w:t>
            </w:r>
          </w:p>
        </w:tc>
      </w:tr>
      <w:tr>
        <w:trPr>
          <w:trHeight w:val="9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 и свобод лиц, участвующих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уголовном процессе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202 193</w:t>
            </w:r>
          </w:p>
        </w:tc>
      </w:tr>
      <w:tr>
        <w:trPr>
          <w:trHeight w:val="9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единой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автоматизированной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телекоммуникационной системы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43 000</w:t>
            </w:r>
          </w:p>
        </w:tc>
      </w:tr>
      <w:tr>
        <w:trPr>
          <w:trHeight w:val="9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Агентства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борьбе с экономической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коррупционной преступностью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(финансовая полиция)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77 644</w:t>
            </w:r>
          </w:p>
        </w:tc>
      </w:tr>
      <w:tr>
        <w:trPr>
          <w:trHeight w:val="9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Капитальный ремонт 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помещений и сооружений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борьбе с экономической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коррупционной преступностью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(финансовая полиция)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37 588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Оперативно-розыскная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органов финансовой полиции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1 567 102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юридической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адвокатами до следствия 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следствии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12 147</w:t>
            </w:r>
          </w:p>
        </w:tc>
      </w:tr>
      <w:tr>
        <w:trPr>
          <w:trHeight w:val="4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Служба охраны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4 709 629</w:t>
            </w:r>
          </w:p>
        </w:tc>
      </w:tr>
      <w:tr>
        <w:trPr>
          <w:trHeight w:val="9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безопасности Глав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 и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должностных лиц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4 709 629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04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213 870 146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4 476 292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переподготовка кадров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176 407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с высшим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профессиональным образованием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3 688 441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организациях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профессионального, послесреднего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611 444</w:t>
            </w:r>
          </w:p>
        </w:tc>
      </w:tr>
      <w:tr>
        <w:trPr>
          <w:trHeight w:val="5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ситуациям Республики Казахстан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331 582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с высшим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профессиональным образованием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331 582</w:t>
            </w:r>
          </w:p>
        </w:tc>
      </w:tr>
      <w:tr>
        <w:trPr>
          <w:trHeight w:val="4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туризма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1 823 485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 и воспитание одаренных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спорте детей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1 641 022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обучающимся по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послесреднего образования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15 823</w:t>
            </w:r>
          </w:p>
        </w:tc>
      </w:tr>
      <w:tr>
        <w:trPr>
          <w:trHeight w:val="9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организациях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профессионального, послесреднего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166 640</w:t>
            </w:r>
          </w:p>
        </w:tc>
      </w:tr>
      <w:tr>
        <w:trPr>
          <w:trHeight w:val="9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20 243</w:t>
            </w:r>
          </w:p>
        </w:tc>
      </w:tr>
      <w:tr>
        <w:trPr>
          <w:trHeight w:val="9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культуры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20 243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1013"/>
        <w:gridCol w:w="1093"/>
        <w:gridCol w:w="7013"/>
        <w:gridCol w:w="3193"/>
      </w:tblGrid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7 877 495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Общеобразовательное обучение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специализированных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203 476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с высшим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послевузовским профессиональным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образованием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7 205 269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организациях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профессионального, послесреднего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468 750</w:t>
            </w:r>
          </w:p>
        </w:tc>
      </w:tr>
      <w:tr>
        <w:trPr>
          <w:trHeight w:val="5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 Республики Казахстан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217 972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объектов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сфере сельского хозяйства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217 972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163 772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руководящих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работников и менеджеров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163 772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813 391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уголовно-исполнительной системы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813 391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науки Республики Казахстан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181 666 807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формированию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политики в области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науки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2 259 394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обучающимся по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послесреднего образования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293 137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сетей 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системы по проекту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коммерциализации научных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исследований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1 209 728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объектов образования и науки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11 237 823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Разработка и апробация учебников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учебно-методических комплексов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для организаций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издание и доставка учебной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литературы для 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организаций, предоставляющих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в области образования,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казахской диаспоры за рубежом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355 499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 и воспитание одаренных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детей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4 846 148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школьных олимпиад, конкурсов,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внешкольных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республиканского значения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869 337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бюджетам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реализацию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образовательного заказа в детских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дошкольных организациях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8 549 489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объектов образования и областному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бюджету Алматинской области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бюджету города Алматы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сейсмоусиления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40 747 281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привлечение зарубежных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преподавателей английского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для профессиональных лицеев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234 000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области образования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147 126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кадров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культуры и искусства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2 729 962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с высшим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послевузовским образованием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38 053 446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Выполнение обязательств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межправительственному соглашению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(Египетский университет исламской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культуры "Нур-Мубарак")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40 819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222 682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Методологическое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системы образования и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качества образовательных услуг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938 454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028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в высших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учебных заведениях за рубежом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рамках программы "Болашак"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16 131 968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029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содержание вновь вводимых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объектов образования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8 956 655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обучающимся по программам 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послевузовского образования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16 604 638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Оценка уровня знания казахского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языка граждан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программе "Казтест"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51 285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Капитальный ремонт 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помещений и сооружений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386 013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036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науки Республики Казахстан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16 905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037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организаций образования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453 987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048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оснащение учебным оборудованием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кабинетов физики, химии, биологии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основного среднего 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среднего образования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2 331 193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Оплата услуг поверенным агентам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возврату образовательных кредитов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61 059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056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качества образования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850 368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058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лингафонных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мультимедийных кабинетов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начального, основного среднего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общего среднего образования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2 543 319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059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организациях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профессионального, послесреднего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1 275 233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066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бюджету города Астаны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"Astana Knowledge city"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9 700 000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 оборудования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кабинетов "Самопознания"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14 700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учебными материалами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образования, организаций среднего,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послесреднего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институтов повышения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предмету "Самопознания"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1 519 609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Модернизация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профессионального образования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270 000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077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размера стипендий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обучающимся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послесреднего образования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основании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образовательного заказа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местных исполнительных органов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2 720 604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Исследования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совершенствования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37 685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Борьба с наркоманией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наркобизнесом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7 261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5 000 000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993"/>
        <w:gridCol w:w="1053"/>
        <w:gridCol w:w="7113"/>
        <w:gridCol w:w="3153"/>
      </w:tblGrid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14 774 675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обучающимся по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послесреднего образования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123 562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с высшим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послевузовским образованием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8 981 990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обучающимся по программам 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послевузовского образования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3 148 028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1 184 872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 системы здравоохранения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116 195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Капитальный ремонт 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помещений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457 454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31 398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организациях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профессионального, послесреднего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327 978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размера стипендий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обучающимся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послесреднего образования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основании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образовательного заказа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местных исполнительных органов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403 198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торговли Республики Казахстан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11 803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переподготовка кадров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технического регулирования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метрологии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11 803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Национальное космическое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переподготовки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специалистов космической отрасли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50 000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делам государственной службы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1 096 492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Подготовка, переподготовка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служащих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1 096 492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борьбе с экономической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коррупционной преступностью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(финансовая полиция)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518 183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с высшим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профессиональным образованием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518 183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27 954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Переподготовка и специализация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врачей за рубежом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27 954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05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360 973 797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1 738 680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лечению военнослужащих,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сотрудников правоохранительных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органов и членов их семей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1 738 680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3 290 371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Медицинское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Вооруженных Сил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3 290 371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науки Республики Казахстан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348 697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Оздоровление, реабилитация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отдыха детей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348 697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351 586 152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координации политики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государственному регулированию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предоставления услуг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8 819 749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объектов здравоохранения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областному бюджету 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 и бюджету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для сейсмоусиления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94 499 726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эпидемиологического благополучия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населения на республиканском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уровне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8 249 141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бюджету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Алматы на капитальный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ремонт сейсмоусиляемых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361 314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Хранение 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медицинского резерва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37 108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 здравоохранения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1 059 029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и расширение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гарантированного объема бесплатной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медицинской помощи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13 910 746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Капитальный ремонт 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помещений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46 995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144 930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объектов здравоохранения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14 185 068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судебно-медицинской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экспертизе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1 627 092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хранению ценностей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исторического наследия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7 756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633 813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Капитальный ремонт 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помещений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здравоохранения на республиканском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уровне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653 828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здравоохранения на республиканском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уровне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3 039 356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мобильной и телемедицины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здравоохранении аульной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(сельской) местности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747 739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содержание вновь вводимых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объектов здравоохранения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3 297 750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028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городов Астаны и Алматы на закуп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лекарственных средств, вакцин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других иммунобиологических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препаратов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15 108 249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029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Реформирование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5 398 839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бесплатной медицинской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республиканском уровне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26 806 215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Внедрение международных стандартов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области больничного управления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1 215 820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038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медицинских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здравоохранения на местном уровне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13 067 034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инвестиционных проектов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информатизации здравоохранения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развития телемедицины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526 338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оказанию стационарной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стационарозамещающей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помощи,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инфекционных, туберкулезных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психических заболеваний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138 061 691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Исследования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совершенствования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74 826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Борьба с наркоманией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наркобизнесом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6 000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4 009 897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Государственная 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деятельности санатория "Казахстан"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городе Ессентуки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21 220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Санитарно-эпидемиологическое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благополучие населения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республиканском уровне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102 555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отдельным категориям граждан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3 420 193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Техническое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организаций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57 909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медицинских организаций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делами 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336 052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комплексной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информационной системы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71 968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06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Социальная помощь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925 761 261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защиты населения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925 761 261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организации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области труда, занятости,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социальной защиты и миграции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населения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2 621 385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Пенсионная программа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554 655 853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социальные пособия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116 410 074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Специальные 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пособия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52 591 047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Пособие на погребение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2 145 528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оралманам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13 511 573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пособия семьям,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имеющим детей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40 234 532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Единовременные 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денежные компенсации пострадавшим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вследствие ядерных испытаний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Семипалатинском испытательном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ядерном полигоне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426 629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защиты населения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97 288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Единовременная денежная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компенсация реабилитированным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гражданам - жертвам массовых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политических репрессий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28 279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единой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системы социально-трудовой сферы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606 269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области охраны труда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90 178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пенсий и пособий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13 346 348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аналитическому обеспечению по базе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занятости и бедности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95 711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введение стандартов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социальных услуг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2 086 785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Возмещение за вред, причиненный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жизни и здоровью, возложенное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судом на государство, 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прекращения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юридического лица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500 000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специальные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пособия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7 309 626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содержание вновь вводимых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социального обеспечения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375 760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объектов социального обеспечения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5 727 366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городов Астаны и Алматы на выплату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 адресной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социальной помощи и ежемесячного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 18 лет в связи с ростом 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прожиточного минимума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4 091 897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размещение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социального заказа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неправительственном секторе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453 785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методологическому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обеспечению оказания инвалидам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протезно-ортопедической помощи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23 951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сети отделений дневного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пребывания в медико-социальных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учреждениях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213 774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норм питания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медико-социальных учреждениях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2 908 760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Переселение на историческую родину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первичная адаптация оралманов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152 574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028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организаций социальной защиты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республиканском уровне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413 958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проезда участникам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инвалидам 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войны по странам Содружества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Независимых Государств,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территории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Казахстан, а также оплаты 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сопровождающим их лицам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 питание, проживание, проезд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участия в праздничных мероприятиях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городах Москве, Астане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65-летию Победы 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Отечественной войне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297 178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городов Астаны и Алматы на выплату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единовременной материальной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участникам и инвалидам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Отечественной войны,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лицам, приравненным к ним;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военнослужащим,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уволенным в запас (отставку),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проходившим военную службу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период с 22 июня 1941 года по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сентября 1945 года в воинских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частях, учреждениях,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военно-учебных заведениях,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входивших в состав действующей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армии, награжденным медалью "За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победу над Германией 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Отечественной войне 1941-1945 гг."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или медалью "За победу над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Японией", лицам, проработавшим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(прослужившим) не менее шести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месяцев в тылу в годы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Отечественной войны, к 65-летию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Победы в 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войне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4 214 832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059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Совершенствование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социальной защиты лиц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ограниченными возможностями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рамках Конвенции ООН о правах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инвалидов и развитие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предоставления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социальных услуг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40 275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Исследования в области труда,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занятости, социальной защиты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миграции населения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90 046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занятости населения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переподготовки кадров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100 000 000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07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133 549 644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делам 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жилищно-коммунального хозяйства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133 549 644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областному бюджету 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 на поддержание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инфраструктуры города Приозерска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537 958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Паспортизация объектов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коммунального хозяйства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210 000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коммуникационной инфраструктуры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51 644 384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27 047 575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коммунального жилищного фонда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24 385 262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14 709 965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благоустройства городов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населенных пунктов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8 530 884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бюджету Алматинской области на формирование уставного капитала уполномоченной организации для строительства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коммуникационной инфраструктуры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4 983 616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областному бюджету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Восточно-Казахстанской области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и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инфраструктуры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Усть-Каменогорск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проведением VII Форума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Межрегионального сотрудничества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и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1 500 000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08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109 433 349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Администрация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112 617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Хранение историко-культурных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ценностей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112 617</w:t>
            </w:r>
          </w:p>
        </w:tc>
      </w:tr>
      <w:tr>
        <w:trPr>
          <w:trHeight w:val="7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туризма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64 095 692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управления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межотраслевой, межрегиональной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координации в целях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 политики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туризма,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608 352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объектов спорта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16 298 296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развития массового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спорта и национальных видов спорта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103 828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области спорта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42 800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премии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230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20 379 778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туристского имиджа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285 366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спорта высших достижений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4 870 676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подведомственных организаций спорта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110 595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Капитальный ремонт 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помещений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подведомственных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276 311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туризма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3 940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и проведение 7-х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Зимних Азиатских игр 2011 года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21 112 200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Борьба с наркоманией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наркобизнесом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3 320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информации Республики Казахстан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40 436 003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формированию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политики в области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информации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465 790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 культуры и информации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173 213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Стимулирование деятелей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культуры и информации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56 510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других языков народа Казахстана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668 938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1 595 528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культуры 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4 523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Капитальный ремонт 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помещений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организаций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 культуры и информации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200 000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Производство национальных фильмов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4 957 976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993"/>
        <w:gridCol w:w="1053"/>
        <w:gridCol w:w="7113"/>
        <w:gridCol w:w="3153"/>
      </w:tblGrid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Строительство,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объектов культуры и информации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86 149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социально значимых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культурных мероприятий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2 613 347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театрально-концертных организаций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4 132 497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сохранности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историко-культурного наследия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1 300 942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организаций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 культуры и информации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1 803 623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Издание социально важных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литературы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1 212 282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политики в области внутриполи-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тической стабильности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общественного согласия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1 441 183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Воссоздание, сооружение памятников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историко-культурного наследия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565 323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Свод и систематизация изучения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культурного наследия казахского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народа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38 500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сохранности архивных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документов и архива печати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730 000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Пропаганда борьбы с наркоманией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наркобизнесом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167 005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информационной политики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17 548 170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028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доступа к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публичных библиотеках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республиканского значения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674 504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1013"/>
        <w:gridCol w:w="933"/>
        <w:gridCol w:w="7333"/>
        <w:gridCol w:w="3013"/>
      </w:tblGrid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науки Республики Казахстан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1 239 746</w:t>
            </w:r>
          </w:p>
        </w:tc>
      </w:tr>
      <w:tr>
        <w:trPr>
          <w:trHeight w:val="46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доступа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научно-историческим ценностям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9 567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доступности научной,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научно-технической и 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педагогической информации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547 200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мероприятий по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политике и патриотического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воспитания граждан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682 979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11 826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доступа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информации в библиотеках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республиканского значения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11 826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3 537 465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информационной политики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332 562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Щучинско-Боровской курортной зоны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3 204 903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09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Топливно-энергетический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комплекс и недропользование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84 397 397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науки Республики Казахстан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248 410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Мониторинг сейсмологической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информации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248 410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минеральных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84 148 987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координации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областях электроэнергетики,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атомной энергетики, минеральных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ресурсов, топливно-энергетического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комплекса, угольной,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нефтехимической, нефтегазовой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промышленности и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атомной энергии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1 575 214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ведения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имущества, право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пользования которым подлежит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передаче подрядчикам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нефтегазовым проектам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20 981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 геологии и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недр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32 000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технологического характера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 топливно-энергетического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комплекса, нефтехимии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минеральных ресурсов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884 205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термоядерного материаловедческого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реактора Токамак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250 895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Совершенствование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нормативно-технической базы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топливно-энергетическом комплексе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151 506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Консервация и ликвидация урановых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рудников, захоронение техногенных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отходов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1 739 098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закрытия шахт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Карагандинского угольного бассейна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543 951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бюджету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Астаны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ремонтно-восстановительных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кабелей электроснабжения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482 300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радиационной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безопасности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932 055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геологической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информации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193 907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Региональные, геолого-съемочные,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поисково-оценочные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поисково-разведочные работы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3 241 425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Мониторинг минерально-сырьевой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базы, недропользования, подземных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 и опасных геологических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процессов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743 237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минеральных ресурсов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16 802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Ликвидация и консервация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самоизливающихся нефтяных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гидрогеологических скважин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450 000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Представление интересов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контрактах на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нефтяных операций, а также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транспортировке, переработке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реализации нефтепродуктов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50 000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Возмещение ущерба работникам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ликвидированных шахт, переданных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республиканское 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специализированное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"Карагандаликвидшахт"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138 260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Центра ядерной медицины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биофизики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500 000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городов Астаны и Алматы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теплоэнергетической системы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70 647 208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Передислокация геофизической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обсерватории "Боровое"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1 333 588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029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инициативы прозрачности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деятельности добывающих отраслей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Республике Казахстан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16 050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Мониторинг ядерных испытаний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136 352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электронного правительства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69 953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10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184 142 755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 Республики Казахстан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168 936 744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государства в сфере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агропромышленного комплекса,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водного, лесного, охотничьего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рыбного хозяйства,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территорий и аграрной науки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9 204 742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Сохранение мелиоративного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173 112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Борьба с особо опасными вредными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организмами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2 934 066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лабораторного анализа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выявление на скрытую зараженность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карантинными объектами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71 716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Определение сортовых и посевных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качеств семенного и посадочного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256 630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Возмещение ставки вознаграждения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финансовому лизингу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сельскохозяйственной техники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39 549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инфраструктуры лесного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особо охраняемых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территорий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90 472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мероприятий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5 504 538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стоимости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подаче питьевой воды из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важных групповых и локальных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 водоснабжения, являющихся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безальтернативными источниками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питьевого водоснабжения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2 868 600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Строительство, реконструкция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оснащение ветеринарных лабораторий,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биохранилища и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подведомственного учреждения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1 016 448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сортоиспытанию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сельскохозяйственных культур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193 384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Усовершенствование ирригационных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дренажных систем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519 593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содержание подразделений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исполнительных органов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ветеринарии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2 751 529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Постприватизационная поддержка сельского хозяйства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246 512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городов Астаны и Алматы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системы водоснабжения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20 212 113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Методологические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охраны водных объектов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20 501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Агрохимическое и агроклиматическое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сельскохозяйственного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производства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45 241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Методологические 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осуществлению фитосанитарного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мониторинга, диагностики и прогноза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1 093 254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Регулирование русла реки Сырдарьи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сохранение северной части Аральского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моря (1-я фаза)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395 023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029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системы водоснабжения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9 656 866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Реконструкция гидротехнических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сооружений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15 304 940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объектов охраны подземных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 и очистки промышленных стоков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городе Усть-Каменогорске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783 178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Эксплуатация 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водохозяйственных объектов,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связанных с подачей воды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2 267 790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Казахстанско-Израильского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фонда аграрных исследований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150 000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Государственный учет и кадастр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рыбных ресурсов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132 603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038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Воспроизводство рыбных ресурсов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802 602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сохранения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особо охраняемых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территорий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3 716 433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Реабилитация и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окружающей средой бассейна 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Нура-Ишим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3 264 604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 агропромышленного комплекса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2 800 921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Сохранение лесов 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лесистости территории республики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2 490 294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Нормативно-методическое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развития отраслей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агропромышленного комплекса,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водного и лесного хозяйства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100 527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Государственный учет и 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тракторов, прицепов к ним,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самоходных сельскохозяйственных,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мелиоративных и дорожно-строительных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машин и механизмов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101 602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049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Локализация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карантинных вредителей, болезней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растений и сорняков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1 043 505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страхования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растениеводстве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100 000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систем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производством сельскохозяйственной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продукции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60 000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Диагностика заболеваний животных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4 698 725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Противоэпизоотические мероприятия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1 768 630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Капитальный ремонт и восстановление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особо аварийных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межхозяйственных каналов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гидромелиоративных сооружений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550 000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премии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аграрной науки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809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конкурентоспособности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сельскохозяйственной продукции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1 443 680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субъектов агропромышленного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комплекса на безвозмездной основе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273 907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059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Ликвидация очагов острых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хронических инфекционных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заболеваний животных и птиц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1 138 618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Закуп зерна в 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ресурсы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11 250 000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Хранение и перемещение зерна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продовольственного зерна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850 800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Разработка схем, водохозяйственных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балансов, нормативов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охраны и использования 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ресурсов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123 072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Составление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водного кадастра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9 283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природоохранных попусков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486 200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Экспертиза качества лесных семян,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учет и аттестация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лесосеменной базы,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санитарного состояния лесов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23 783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068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охраны, защиты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воспроизводства лесов,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лесопользования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учебно-производственной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деятельности в области лесного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32 360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069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постоянной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лесосеменной базы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70 178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Лесоохотоустройство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лесохозяйственное проектирование,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учет и биологические обоснования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 лесов и животного мира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421 378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зеленой зоны города Астаны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1 850 951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Авиаохрана леса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1 003 817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Сохранение и восстановление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численности сайги, редких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исчезающих видов диких животных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250 087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Капитальный ремонт 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помещений и сооружений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хозяйства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50 374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281 475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78 129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налоговой и 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задолженности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543 574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Мониторинг, референция,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лабораторная диагностика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методология в ветеринарии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99 827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поддержку семеноводства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2 087 532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поддержку племенного животноводства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2 497 397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удешевление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горюче-смазочных материалов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других товарно-материальных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ценностей, необходимых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проведения весенне-полевых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уборочных работ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16 593 560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стоимости 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доставке воды сельскохозяйственным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товаропроизводителям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1 062 338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закладки и выращивания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многолетних насаждений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плодово-ягодных культур и винограда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2 059 078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088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продуктивности и качества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животноводства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13 130 000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089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экспертизу качества 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хлопка-волокна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153 704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поддержку повышения урожайности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качества производимых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сельскохозяйственных культур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5 004 050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Интегрированное управление водными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ресурсами и повышение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водопользования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197 785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городов Астаны и Алматы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реализации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сельских населенных пунктов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502 463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вознаграждения по кредитам,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выдаваемым финансовыми институтами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предприятиям по переработке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сельскохозяйственной продукции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пополнение их основных и оборотных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средств, по лизингу оборудования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5 000 000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Возмещение ставки вознаграждения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финансовому лизингу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для предприятий по переработке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сельскохозяйственной продукции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1 579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099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организации и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идентификации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животных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2 665 767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единой автоматизированной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системы управления отраслями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"E-Agriculture"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268 946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 Республики Казахстан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9 771 588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сохранению,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восстановлению и улучшению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окружающей среды,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перехода Республики Казахстан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устойчивому развитию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1 795 915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Разработка качественных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количественных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(экологических нормативов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требований)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42 975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Научные исследования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охраны окружающей среды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315 160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наблюдений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состоянием окружающей среды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706 981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объектов охраны окружающей среды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4 872 863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среды Республики Казахстан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16 325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Капитальный ремонт 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помещений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подведомственных учреждений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15 164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Ликвидация "исторических"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загрязнений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1 400 000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Модернизация гидрометеорологической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службы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572 253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экологической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стратегических, трансграничных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экологически опасных объектов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4 245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передаваемые административные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функции в рамках разграничения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полномочий между уровнями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управления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29 707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управлению земельными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ресурсами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5 106 602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созданию условий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эффективного использования и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земли, геодезического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картографического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способствующего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развитию страны и укреплению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безопасности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567 850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Агентства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управлению земельными ресурсами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6 283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Земельно-кадастровые работы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2 560 502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топографо-геодезической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картографической продукцией и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хранение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1 772 608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Ведение мониторинга земель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69 549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Научно-методические 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определению агрохимического состава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почв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129 810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327 821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Охрана, защита, воспроизводство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лесов и животного мира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327 821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11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деятельность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8 325 512</w:t>
            </w:r>
          </w:p>
        </w:tc>
      </w:tr>
      <w:tr>
        <w:trPr>
          <w:trHeight w:val="9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минеральных ресурсов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396 945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специальной экономической 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"Национальный индустриальный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нефтехимический технопарк"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68 092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инфраструктуры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ограждений территорий 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экономической зоны «Национальный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индустриальный нефтехимический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технопарк» в Атырауской области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328 853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торговли Республики Казахстан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6 352 821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технологического характера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2 114 176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хранения информации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290 918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городов Астаны и Алматы для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индустриально-инновационной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инфраструктуры в рамках 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ИНВЕСТОР - 2020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3 947 727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делам 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жилищно-коммунального хозяйства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1 575 746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области строительства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38 000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Совершенствование нормативно-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технических документов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архитектурной, градостроительной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строительной деятельности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1 517 746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Исследования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жилищно-коммунального хозяйства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20 000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12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295 534 030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коммуникаций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288 430 741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формированию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координации и контроля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транспорта и коммуникаций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2 475 953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автомобильных дорог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республиканском уровне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153 878 698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Капитальный, средний и текущий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ремонт, содержание, озеленение,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диагностика и инструментальное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обследование автодорог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республиканского значения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20 000 000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безопасности полетов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воздушных судов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290 201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водных путей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судоходном состоянии и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шлюзов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4 431 474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инфраструктуры воздушного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7 872 323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железнодорожных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пассажирских перевозок по социально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значимым межобластным сообщениям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16 733 800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 транспорта и коммуникаций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22 674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областным бюджетам, 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Астаны и Алматы на капитальный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средний ремонт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областного, районного значения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улиц городов Астаны и Алматы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21 105 840</w:t>
            </w:r>
          </w:p>
        </w:tc>
      </w:tr>
      <w:tr>
        <w:trPr>
          <w:trHeight w:val="12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классификации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технической безопасности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внутреннего водного плавания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"река-море"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119 467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качества 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дорожно-строительных и ремонтных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работ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259 431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регулярных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внутренних авиаперевозок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881 489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инфраструктуры водного транспорта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476 904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коммуникаций Республики Казахстан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256 000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сети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постов транспортного контроля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126 348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028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городов Астаны и Алматы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транспортной инфраструктуры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59 073 307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Содержание здания административно-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технологического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"Transport tower"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426 832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науки Республики Казахстан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181 230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первоначальной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подготовки пилотов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181 230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Национальное космическое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1 154 105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формированию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координации и контроля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космической деятельности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190 830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 космической деятельности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730 660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Оплата услуг банкам-агентам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обслуживанию бюджетного кредита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рамках межправительственного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соглашения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5 465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управления космическими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аппаратами связи и вещания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129 618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Разработка технических регламентов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стандартов в области 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деятельности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18 532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сохранности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комплекса "Байконур", не вошедших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состав аренды Российской Федерации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исключенных из него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79 000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информатизации и связи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5 767 954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Техническое сопровождение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мониторинга радиочастотного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спектра и радиоэлектронных средств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242 121</w:t>
            </w:r>
          </w:p>
        </w:tc>
      </w:tr>
      <w:tr>
        <w:trPr>
          <w:trHeight w:val="9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убытков операторов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сельской связи по предоставлению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универсальных услуг связи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5 525 833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13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Прочие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127 189 247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Хозяйственное управление Парламента Республики Казахстан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зданий, сооружений ХОЗУ Парламента Республики Казахстан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250 000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ситуациям Республики Казахстан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8 762 585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материального резерва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7 321 881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Хранение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материального резерва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1 240 704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корпоративной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системы чрезвычайных ситуаций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гражданской обороны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200 000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регулированию естественных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монополий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908 306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деятельности субъектов естественных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монополий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эффективного функционирования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развития инфраструктурных отраслей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экономики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908 306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5 815 838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Представительские затраты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5 756 265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Укрепление отношений со странами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исторического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этносов, проживающих в Казахстане,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пропаганда за рубежом этнического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согласия в Республике Казахстан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59 573</w:t>
            </w:r>
          </w:p>
        </w:tc>
      </w:tr>
      <w:tr>
        <w:trPr>
          <w:trHeight w:val="4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36 280 234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Резерв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36 280 234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32 821 040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Разработка и экспертиза технико-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экономических обоснований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инвестиционных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проектов, мастер-планов,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консультативное сопровождение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концессионных проектов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1 872 542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прикладных исследований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сфере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управления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900 000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областному бюджету Кызылординской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 на 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специального представителя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комплексе "Байконур"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18 498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 бюджетам 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на поддержку часного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предпринимательства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Дорожной карты бизнеса - 2020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25 200 000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областным бюджетам, 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Астаны и Алматы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индустриальной инфраструктуры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рамках Дорожной карты бизнеса - 2020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4 800 000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028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представления интересов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предпринимательства,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укреплению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сотрудничества между Республикой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 и странами Европейского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Союза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30 000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торговли Республики Казахстан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11 552 548</w:t>
            </w:r>
          </w:p>
        </w:tc>
      </w:tr>
      <w:tr>
        <w:trPr>
          <w:trHeight w:val="8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конкурентоспособности несырьевого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сектора казахстанской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ее интеграции в систему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мирохозяйственных связей, защита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отечественного потребителя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некачественной продукции,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формированию устойчивого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населенных пунктов и территорий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1 887 587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 стандартизации,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сертификации, метрологии и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качества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35 814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Оплата услуг институтов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инновационной системы (технопарков)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500 000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в сфере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регулирования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2 102 072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стимулирования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инновационной активности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186 570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сопровождению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форсированного индустриального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инновационного развития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491 598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привлечению инвестиций в рамках направления ИНВЕСТОР - 2020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364 200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продвижению экспорта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казахстанских товаров на внешние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рынки в рамках направления ЭКСПОРТЕР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- 2020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2 799 761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Предоставление инновационных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грантов в рамках 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ПРОИЗВОДИТЕЛЬНОСТЬ - 2020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1 725 000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регламентации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деятельности,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координации, взаимодействию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участников СЭЗ "Парк 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технологий"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23 157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индустрии и 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120 000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представления интересов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внешней торговли,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развитию торгово-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экономических связей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Республикой Казахстан и зарубежными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странами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18 868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Мониторинг 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содержания при закупке товаров,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работ и услуг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280 395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Внедрение современных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управленческих технологий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направления ПРОИЗВОДИТЕЛЬНОСТЬ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2020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165 000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Исследование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индустриально-инновационного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торгового развития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852 526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 Республики Казахстан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2 363 292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Ведение гидрометеорологического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мониторинга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2 329 317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Внедрение принципов устойчивого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развития в Республике Казахстан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33 975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Генеральная прокуратура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566 634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единой 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аналитической системы Генеральной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прокуратуры Республики Казахстан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566 634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регулированию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регионального финансового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г. Алматы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финансовой грамотности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населения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200 000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защите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(Антимонопольное агентство)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493 416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конкуренции, ограничению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монополистической деятельности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недопущению недобросовестной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конкуренции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489 541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Агентства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защите конкуренции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3 875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делам государственной службы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Социологические исследования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 определения индекса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восприятия коррупции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15 000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делам 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жилищно-коммунального хозяйства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196 373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координации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области 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жилищно-коммунального хозяйства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196 373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26 963 981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объектов Управления делами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Президента Республики Казахстан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21 844 182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 зданий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5 119 799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14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104 172 650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104 172 650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правительственного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долга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104 172 650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15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645 354 441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645 354 441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Субвенции областным бюджетам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645 354 441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кредитование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29 511 098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128 990 009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07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26 663 470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делам 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жилищно-коммунального хозяйства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26 663 470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областных бюджетов,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бюджетов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жилья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26 663 470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10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отношения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84 675 947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 Республики Казахстан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84 675 947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АО "Национальный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управляющий холдинг "КазАгро"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проведения мероприятий по поддержке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субъектов агропромышленного комплекса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80 000 000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проекта по постприватизационной поддержке сельского хозяйства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1 115 187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Бюджетные кредиты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исполнительным органам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реализации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сельских населенных пунктов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3 560 760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13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Прочие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17 650 592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2 487 592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Выполнение обязательств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государственным гарантиям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1 887 592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Резерв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 на покрытие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наличности по бюджетам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600 000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экономики и бюджетного планирования Республики Казахстан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15 163 000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048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АО "Фонд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благосостояния "Самрук-Казына"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обеспечения конкурентоспособности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устойчивости национальной экономики"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15 163 000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993"/>
        <w:gridCol w:w="953"/>
        <w:gridCol w:w="7333"/>
        <w:gridCol w:w="2973"/>
      </w:tblGrid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99 478 911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99 478 911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98 927 927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выданных из государственного бюджета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98 927 927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Возврат требований по оплаченным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государственным гарантиям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550 984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Возврат юридическими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требований по оплаченным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государственным гарантиям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550 984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1073"/>
        <w:gridCol w:w="953"/>
        <w:gridCol w:w="7373"/>
        <w:gridCol w:w="2973"/>
      </w:tblGrid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финансовыми активами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179 099 459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179 599 459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01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характера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774 543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774 543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 акций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финансовых организаций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656 723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"Информационно-учетный центр"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117 820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04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25 499 487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25 499 487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"Финансовый центр"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500 000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038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АО "Өркен"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12 717 461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"Новый университет Астаны"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12 282 026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05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1 800 000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1 800 000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АО "Национальный медицинский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холдинг"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1 800 000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08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8 354 354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туризма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6 704 354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"Исполнительная дирекция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Организационного комитета 7-х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Азиатских игр 2011 года"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6 704 354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информации Республики Казахстан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1 650 000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029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уставных капиталов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юридических лиц, 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информации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1 650 000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10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мира, земельные отношения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38 666 786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38 666 786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"Национальный управляющий холдинг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"КазАгро"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стимулированию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агропромышленного комплекса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35 410 000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048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"КазАгроИнновация"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научно-технического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агропромышленного комплекса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2 543 886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079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республиканских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предприятий Комитета по водным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ресурсам, эксплуатирующих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водохозяйственные объекты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обновления машинно-тракторного парка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оснащения техническими средствами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712 900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12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13 767 803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Национальное космическое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13 767 803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"Национальная компания "Қазақстан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Ғарыш Сапары" на создание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космических систем, технологий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использование, а также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Сборочно-испытательного комплекса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7 955 603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"Республиканский центр 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связи и электромагнитной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совместимости радиоэлектронных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средств" на создание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космических систем, технологий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использование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5 812 200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13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Прочие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90 736 486</w:t>
            </w:r>
          </w:p>
        </w:tc>
      </w:tr>
      <w:tr>
        <w:trPr>
          <w:trHeight w:val="4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ситуациям Республики Казахстан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298 486</w:t>
            </w:r>
          </w:p>
        </w:tc>
      </w:tr>
      <w:tr>
        <w:trPr>
          <w:trHeight w:val="4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подведомственных 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предприятий "Резерв"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298 486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66 630 000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"Фонд национального благосостояния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"Самрук-Казына" для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конкурентоспособности и устойчивости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экономики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66 630 000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торговли Республики Казахстан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21 808 000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уставных капиталов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юридических лиц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индустриально-инновационной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инфраструктуры в рамках 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ПРОИЗВОДИТЕЛЬНОСТЬ - 2020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600 000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уставных капиталов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юридических лиц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индустриально-инновационной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инфраструктуры в рамках 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ЭКСПОРТЕР - 2020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1 500 000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уставных капиталов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юридических лиц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индустриально-инновационной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инфраструктуры в рамках 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ИНВЕСТОР - 2020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17 208 000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066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уставных капиталов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юридических лиц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индустриально-инновационной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инфраструктуры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2 000 000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"НК" Казахстан инжиниринг"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обеспечения модернизации вооружения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военной техники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500 000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информатизации и связи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2 000 000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"Национальный инфокоммуникационный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холдинг "Зерде"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2 000 000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1013"/>
        <w:gridCol w:w="1013"/>
        <w:gridCol w:w="7273"/>
        <w:gridCol w:w="305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финансовых активов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7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Поступления от продажи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финансовых активов государства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500 000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финансовых активов государства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активов внутри страны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500 000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3"/>
        <w:gridCol w:w="3313"/>
      </w:tblGrid>
      <w:tr>
        <w:trPr>
          <w:trHeight w:val="450" w:hRule="atLeast"/>
        </w:trPr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450" w:hRule="atLeast"/>
        </w:trPr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-803 641 278</w:t>
            </w:r>
          </w:p>
        </w:tc>
      </w:tr>
      <w:tr>
        <w:trPr>
          <w:trHeight w:val="450" w:hRule="atLeast"/>
        </w:trPr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803 641 278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Закону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 внесении изменений и дополнений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Закон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 республиканском бюджете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2010 - 2012 годы"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" " декабря 2009 года №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Закону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республиканском бюджете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2010 - 2012 годы"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2009 года № 219-IV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Объемы поспупления в бюджет на 2010 год,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направляемые в Национальный фонд Республики Казахстан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1093"/>
        <w:gridCol w:w="973"/>
        <w:gridCol w:w="6913"/>
        <w:gridCol w:w="331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1 737 007 164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1 736 007 164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551 676 665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Корпоративный подоходный налог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551 676 665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работы и услуги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1 184 330 499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1 184 330 499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на предприятия нефтяного сектора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основного капитала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активов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финансовых активов государства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 активов государства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 активов внутри страны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Государственный и гарантированный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государством долг, долг по поручительствам государства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 состоянию на 1 января 2010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периодичность: квартальная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1349"/>
        <w:gridCol w:w="6046"/>
        <w:gridCol w:w="2806"/>
        <w:gridCol w:w="2807"/>
      </w:tblGrid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тыс.долл.США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Государственный долг</w:t>
            </w:r>
            <w:r>
              <w:rPr>
                <w:rFonts w:ascii="Times New Roman"/>
                <w:b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2 093 834 114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14 113 198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Долг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1 618 047 460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10 906 224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внутренний: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1 288 973 277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8 688 146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1.1.1.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краткосрочные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казначейские обязательства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146 371 377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986 596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1.1.2.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среднесрочные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казначейские обязательства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437 047 238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2 945 856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1.1.3.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долгосрочные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сберегательные казначейские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368 752 380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2 485 524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1.1.4.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долгосрочные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казначейские обязательства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273 572 952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1 843 981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1.1.5.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долгосрочные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индексированные казначейские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52 909 000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356 626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1.1.6.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специальные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среднесрочные казначейские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для 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9 582 431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64 589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1.1.7.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обязательства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737 899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внешний: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329 074 183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2 218 079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1.2.1.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Международный Банк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Реконструкции и Развития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52 980 689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357 109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1.2.2.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Азиатский Банк Развития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92 888 799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626 104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1.2.3.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Европейский Банк Реконструкции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Развития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15 260 952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102 864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1.2.4.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Исламский Банк Развития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5 135 321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34 614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1.2.5.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Саудовский Фонд Развития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1 034 098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1.2.6.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Кувейтский Фонд Арабского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Экономического Развития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1 818 490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12 257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1.2.7.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 Развития Абу-Даби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2 004 346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13 510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1.2.8.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Японский банк 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124 894 645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841 835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1.2.9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Кредитное агентство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Германии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3 384 842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22 815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1.2.10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Иностранные коммерческие банки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29 672 000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Долг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473 292 057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3 190 159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внутренний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473 292 057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3 190 159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внешний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Долг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органов Республики Казахстан</w:t>
            </w:r>
            <w:r>
              <w:rPr>
                <w:rFonts w:ascii="Times New Roman"/>
                <w:b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73 103 533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492 744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Правительством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70 608 937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475 930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прочими кредиторами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2 494 597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16 814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Гарантированный государством долг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79 557 119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536 244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внутренний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7 418 000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внешний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72 139 119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486 244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Долг по поручительствам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государства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39 277 884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264 747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внутренний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39 277 884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264 747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внешний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государственный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гарантированный государством долг,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долг по поручительствам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(I + II + III)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2 212 669 117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14 914 189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/>
          <w:color w:val="000000"/>
          <w:sz w:val="28"/>
        </w:rPr>
        <w:t>Справочно: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курс доллара США на 31.12.2009г. - 148,36 тенге</w:t>
      </w:r>
    </w:p>
    <w:p>
      <w:pPr>
        <w:spacing w:after="0"/>
        <w:ind w:left="0"/>
        <w:jc w:val="both"/>
      </w:pPr>
      <w:r>
        <w:rPr>
          <w:rFonts w:ascii="Times New Roman"/>
          <w:b/>
          <w:i/>
          <w:color w:val="000000"/>
          <w:sz w:val="28"/>
        </w:rPr>
        <w:t>Источник: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Министерство финансов Республики Казахстан, Национальный Банк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/>
          <w:i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- без учета взаимных требований (долга местных исполнительных органов перед Правительством Республики Казахстан)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- оценка долга подлежит уточнению по завершению процесса формирования и сверки базы данных по долговым обязательствам местных исполнительных органов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