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79ca" w14:textId="5197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июля 2002 года № 788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2010 года № 187. Утратило силу постановлением Правительства Республики Казахстан от 31 декабря 2010 года № 1509.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31.12.2010 </w:t>
      </w:r>
      <w:r>
        <w:rPr>
          <w:rFonts w:ascii="Times New Roman"/>
          <w:b w:val="false"/>
          <w:i w:val="false"/>
          <w:color w:val="ff0000"/>
          <w:sz w:val="28"/>
        </w:rPr>
        <w:t>№ 1509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№ 788 "О специальном перечне должностных лиц Республики Казахстан, перевозимых на воздушном транспорте, в отношении которых досмотр не производится",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Специальный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Республики Казахстан, перевозимых на воздушном транспорте, в отношении которых досмотр не производится,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Помощник Президента - Секретарь Совета Безопасности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