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1b96" w14:textId="1dd1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2010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2010 - 2012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исполнения»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454785000 (четыреста пятьдесят четыре миллионов семьсот восемьдесят пять тысяч) тенге для перечисления акимату Алматинской области,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виде целевых текущих трансфертов в сумме 354785000 (триста пятьдесят четыре миллионов семьсот восемьдесят пять тысяч) тенге для предоставления необходимой помощи жителям сел Кызылагаш, Егинсу и Актоган, пострадавшим вследствие прорыва плотины водохранилища Кызыл-Агаш в Аксуском районе Алматинской области, и для проведения первоочередных работ по восстановлению систем водоснабжения, электроснабжения, ремонту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виде целевых трансфертов на развитие в сумме 100000000 (сто миллионов) тенге для строительства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22.04.2010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21.12.2010 </w:t>
      </w:r>
      <w:r>
        <w:rPr>
          <w:rFonts w:ascii="Times New Roman"/>
          <w:b w:val="false"/>
          <w:i w:val="false"/>
          <w:color w:val="000000"/>
          <w:sz w:val="28"/>
        </w:rPr>
        <w:t>№ 1393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2-1. Рекомендовать акиматам областей, городов Астаны и Алматы, за исключением акимата Алматинской области, в установленном законодательством порядке перечислить в бюджет Алматинской области по 50000000 (пятьдесят миллионов) тенге за счет резервов соответствующих местных исполнительных органов на неотложные затраты, предусмотренных в местных бюджетах на 2010 год, для ликвидации последствий чрезвычайной ситуации вследствие прорыва плотины водохранилища Кызыл-Агаш, в селах Кызылагаш, Егинсу и других населенных пунктах Аксуского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Правительства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