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4276" w14:textId="3664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2010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2010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состава, в количестве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2010 года № 236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</w:t>
      </w:r>
      <w:r>
        <w:br/>
      </w:r>
      <w:r>
        <w:rPr>
          <w:rFonts w:ascii="Times New Roman"/>
          <w:b/>
          <w:i w:val="false"/>
          <w:color w:val="000000"/>
        </w:rPr>
        <w:t>
офицеров запаса по военно-учетным специальностям,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на воинскую службу в 2010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0235"/>
        <w:gridCol w:w="232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мотострелковых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танковых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артиллерист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 войск противовоздушной обороны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зенитно-ракетных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службы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войск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воспитательной и правовой работе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языковед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ракетно-артиллерийского вооружения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для военной прокуратуры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