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3aad" w14:textId="eb73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Парламента Республики Казахстан проекта Закона Республики Казахстан "О ратификации Протокола к Договору между Республикой Таджикистан, Кыргызской Республикой, Республикой Казахстан и Имаматом исмаилитов по созданию Университета Центральной Азии"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2010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Парламента Республики Казахстан проект Закона Республики Казахстан "О ратификации Протокола к Договору между Республикой Таджикистан, Кыргызской Республикой, Республикой Казахстан и Имаматом исмаилитов по созданию Университета Центральной Азии", внесенный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2009 года № 932.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