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b27d0" w14:textId="41b27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чрезвычайного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мая 2010 года № 380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декабря 2009 года «О республиканском бюджете на 2010 - 2012 годы»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«Об утверждении Правил исполнения бюджета и его кассового обслуживания»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по чрезвычайным ситуациям Республики Казахстан из чрезвычайного резерва Правительства Республики Казахстан, предусмотренного в республиканском бюджете на 2010 год для ликвидации чрезвычайных ситуаций природного и техногенного характера на территории Республики Казахстан и других государств, средства в сумме 133565502,8 (сто тридцать три миллиона пятьсот шестьдесят пять тысяч пятьсот два тенге восемьдесят тиын) тенге для перечисления акимату Западно-Казахстанской области в виде целевых текущих трансфертов на проведение аварийно-восстановительных работ, связанных с ликвидацией последствий чрезвычайной ситуации, вызванной авариями на электроэнергетических системах жизнеобеспечения города Уральска, Зеленовского, Теректинского и Таскалинского районов Западно-Казахстанской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постановлением Правительства РК от 21.12.2010 </w:t>
      </w:r>
      <w:r>
        <w:rPr>
          <w:rFonts w:ascii="Times New Roman"/>
          <w:b w:val="false"/>
          <w:i w:val="false"/>
          <w:color w:val="000000"/>
          <w:sz w:val="28"/>
        </w:rPr>
        <w:t>№ 1392</w:t>
      </w:r>
      <w:r>
        <w:rPr>
          <w:rFonts w:ascii="Times New Roman"/>
          <w:b w:val="false"/>
          <w:i w:val="false"/>
          <w:color w:val="ff0000"/>
          <w:sz w:val="28"/>
        </w:rPr>
        <w:t xml:space="preserve">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в установленном законодательством порядке обеспечить контроль за целевым использованием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Акиму Западно-Казахстанской области в срок до 1 июля 2010 года представить в Министерство по чрезвычайным ситуациям Республики Казахстан отчет по целевому использованию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