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677a" w14:textId="0446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№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2010 года № 382.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2003 года № 202 "О создании Совета по экономической политике" (САПП Республики Казахстан, 2003 г., № 9, ст. 101)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утвержденный указанным постановлением: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Айтжанову                   -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Сейдахметовну           и торговли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  - 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Бишимбаев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 Казахстан (по согласованию)"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"Исекешев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 - помощник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Бишимбаев                   - вице-министр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 и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Ахметова Серика Ныгметұлы, Кусаинова Марата Апсеметовича;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экономической политике,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экономики и бюджетного планирования" заменить словами "Министерство экономического развития и торговли".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