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346a" w14:textId="72f3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 по вопросам стратегических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2010 года № 448. Утратило силу постановлением Правительства Республики Казахстан от 31 декабря 2015 года № 1173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ноября 2007 года № 1125 "О создании Комиссии по стратегическим объектам при Правительстве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стратегическим объектам при Правительстве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слова "собственности" дополнить словами "или в залоге";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"особым условиям отчуждения и дополнительным требованиям к приобретателям стратегического объекта;";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28.10.2011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28.10.2011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28.10.2011 </w:t>
      </w:r>
      <w:r>
        <w:rPr>
          <w:rFonts w:ascii="Times New Roman"/>
          <w:b w:val="false"/>
          <w:i w:val="false"/>
          <w:color w:val="000000"/>
          <w:sz w:val="28"/>
        </w:rPr>
        <w:t>№ 1223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