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61ec" w14:textId="5016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указы Президента Республики Казахстан от 28 сентября 2001 года № 691 и от 13 августа 2007 года № 381"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2010 года № 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в указы Президента Республики Казахстан от 28 сентября 2001 года № </w:t>
      </w:r>
      <w:r>
        <w:rPr>
          <w:rFonts w:ascii="Times New Roman"/>
          <w:b w:val="false"/>
          <w:i w:val="false"/>
          <w:color w:val="000000"/>
          <w:sz w:val="28"/>
        </w:rPr>
        <w:t>691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13 августа 2007 года №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указы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28 сентября 2001 года № 691</w:t>
      </w:r>
      <w:r>
        <w:br/>
      </w:r>
      <w:r>
        <w:rPr>
          <w:rFonts w:ascii="Times New Roman"/>
          <w:b/>
          <w:i w:val="false"/>
          <w:color w:val="000000"/>
        </w:rPr>
        <w:t>
и от 13 августа 2007 года № 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сентября 2001 года № 691 "Вопросы Государственной премии мира и прогресса Первого Президента Республики Казахстан" (САПП Республики Казахстан, 2001 г., № 32, ст. 421; 2002 г., № 44, ст. 436; 2003 г., № 45, ст. 487; 2004 г., № 21, ст. 266; № 51, ст. 671; 2007 г., № 24, ст. 268; 2008 г., № 42, ст. 465; 2009 г., № 27-28, ст. 234):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Комиссии по присуждению Государственной премии мира и прогресса Первого Президента Республики Казахстан, утвержденный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Телебаева                  - вице-министра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Газиза Турысбековича         Казахстан,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Жанкулиева                 - директора Службы внешней разведки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Аманжола Казбековича         Республики Казахстан "Сырбар";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"Саудабаев  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 Казахстан, председатель",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"Мусаходжаева              - ректор Казахской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   академии музыки (по согласованию)"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соответственно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"Саудабаев  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 Казахстан -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председатель",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"Мусаходжаева              - ректор Казахского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   университета искусств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персонального состава указанной Комиссии: Майлыбаева Б.А., Тажина М.М.;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2007 года № 381 "О Государственных премиях Республики Казахстан в области науки и техники, литературы и искусства" (САПП Республики Казахстан, 2007 г., № 27, ст. 310; 2008 г., № 42, ст. 465; 2009 г., № 27-28, ст. 234):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Государственной премии Республики Казахстан в области науки и техники, утвержденный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Сарыбекова                 - вице-министра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Махметгали Нургалиевича      Республики Казахстан, секретарем;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"Саудабаев  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 Казахстан, председатель",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"Исекешев                  - 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соответственно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"Саудабаев  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 Казахстан -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председатель",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"Исекешев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 Республики Казахстан - Министр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Куанганова Ф.Ш., Онгарбаева Е.А.;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Государственной премии Республики Казахстан в области литературы и искусства, утвержденный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Бурибаева                  - вице-министра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Исмаиловича           Казахстан,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секцию литературы: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Абдезулы                   - декана филологического факультета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Кансеита                     Казахского Национального университета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имени Аль-Фараби, доктора филологических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наук, профессора, члена Правления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писателей Казахстана, академика Высшей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школы Национальной академии наук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Михайлова                  - главного редактора журнала "Простор",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Валерия Федоровича           лауреата премии "Алаш", члена Союзов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писателей Казахстана и России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Шаштаева                   - главного редактора газеты "Қазақ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Жумабая                      әдебиеті", писателя, лауреата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секцию музыки, театра и кино: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Амиркулова                 - директора студии "Ардфильм", режиссера,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Ардака Джамансариевича       сценариста, продюсера, лауреата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"Саудабаев  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 Казахстан, председатель,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 - Министр культуры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       Казахстан, заместитель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Каскабасов                 - директор Института литературы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Сеит Аскарович               искусства имени М. Ауэзова,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литературовед, академик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академии наук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Есдаулетов                 - главный редактор газеты "Қазақ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Улугбек Оразбаевич           әдебиеті", поэт,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премии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Кекилбаев                  - народный писатель,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Абиш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 - председатель филиала Союза писателей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Алдан                        Казахстана в городе Астане, писатель,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Аубакирова                 - ректор Казахской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Жания Яхияевна               консерватории имени Курмангазы,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профессор, народная артистка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Жаманкулов                 - народный артист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Тунгышбай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Мусаходжаева               - ректор Казахской национальной академии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   музыки, профессор, народная артистка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Тлеухан                    - Заслуженный артист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Бекболат                     Казахстан,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премии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Усенбаева                  - народная артистка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Нуржамал Пернебаевна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Досмагамбетов              - директор Научно-исследовательского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Баир Фарденович              проектного института генплана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Астаны, архитектор, профессор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Международной академии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Москвы"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соответственно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"Саудабаев  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 Казахстан -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председатель,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 - Министр культуры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       заместитель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Каскабасов                 - директор Института литературы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Сеит Аскарович               искусства имени М. Ауэзова,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литературовед, академик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академии наук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секции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Есдаулетов                 - главный редактор журнала "Жұлдыз",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Улугбек Оразбаевич           поэт,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Кекилбаев                  - народный писатель, Қазақстанның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Абиш                         Epі,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                     - депутат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Алдан                        Казахстан, писатель,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Аубакирова                 - ректор Казахской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Жания Яхияевна               консерватории имени Курмангазы,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профессор, народная артистка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премии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Жаманкулов                 - председатель Союза театральных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Тунгышбай                    деятелей Казахстана, народный артист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Мусаходжаева               - ректор Казахского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   университета искусств, профессор,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народная артистка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Тлеухан                    - депутат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Бекболат                     Казахстан, заслуженный артист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премии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Усенбаева                  - народная артистка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Нуржамал Пернебековна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Досмагамбетов              - директор Научно-исследовательского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Баир Фарденулы               проектного института генерального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Астаны, архитектор, профессор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Международной академии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Москвы (по согласованию)";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Азимова С.Ж., Майлыбаева Б.А., Нургали Р., Сейдимбека А.С, Шиленко О.И.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