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0d52b" w14:textId="fa0d5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11 декабря 2007 года № 1222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июля 2010 года № 691. Утратило силу постановлением Правительства Республики Казахстан от 31 декабря 2015 года № 1162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31.12.2015 </w:t>
      </w:r>
      <w:r>
        <w:rPr>
          <w:rFonts w:ascii="Times New Roman"/>
          <w:b w:val="false"/>
          <w:i w:val="false"/>
          <w:color w:val="ff0000"/>
          <w:sz w:val="28"/>
        </w:rPr>
        <w:t>№ 1162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декабря 2007 года № 1222 "Об определении поставщиков печатной продукции, требующей специальной степени защиты, а также об утверждении перечня такой продукции, приобретаемой у них" (САПП Республики Казахстан, 2007 г., № 47, ст. 561)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печатной продукции, требующей специальной степени защиты, приобретаемой у Республиканского государственного предприятия на праве хозяйственного ведения "Банкнотная фабрика Национального Банка Республики Казахстан", утвержденный указанным постановлением дополнить строками, порядковые номера 118 и 119,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"118. Удостоверение беженца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119. Проездной документ (беженца).".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