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01c7" w14:textId="f1b0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июня 2010 года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2010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531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2010 год"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 на 2010 год, утвержденный указанным постановлением, дополнить строкой, порядковый номер 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53"/>
        <w:gridCol w:w="2293"/>
        <w:gridCol w:w="1653"/>
        <w:gridCol w:w="2513"/>
        <w:gridCol w:w="30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8 137 700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5 400 000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