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a2ac" w14:textId="6eca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Трудовой кодекс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26 августа 2010 год № 838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Трудовой кодекс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Республики Казахстан О внесении изменений и дополнений</w:t>
      </w:r>
      <w:r>
        <w:br/>
      </w:r>
      <w:r>
        <w:rPr>
          <w:rFonts w:ascii="Times New Roman"/>
          <w:b/>
          <w:i w:val="false"/>
          <w:color w:val="000000"/>
        </w:rPr>
        <w:t>
в Трудовой кодекс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9, ст. 65) следующие изменения и дополнения:</w:t>
      </w:r>
      <w:r>
        <w:br/>
      </w:r>
      <w:r>
        <w:rPr>
          <w:rFonts w:ascii="Times New Roman"/>
          <w:b w:val="false"/>
          <w:i w:val="false"/>
          <w:color w:val="000000"/>
          <w:sz w:val="28"/>
        </w:rPr>
        <w:t>
      1) в пункте 1 статьи 1:</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тяжелые работы — виды деятельности работника, связанные с постоянными передвижениями, перемещением и переноской вручную значительных (свыше 10 кг.) тяжестей и требующие больших физических усилий (расход энергии более 250 ккал/час);";</w:t>
      </w:r>
      <w:r>
        <w:br/>
      </w:r>
      <w:r>
        <w:rPr>
          <w:rFonts w:ascii="Times New Roman"/>
          <w:b w:val="false"/>
          <w:i w:val="false"/>
          <w:color w:val="000000"/>
          <w:sz w:val="28"/>
        </w:rPr>
        <w:t>
      в подпункте 14) слово "непрерывного" исключить;</w:t>
      </w:r>
      <w:r>
        <w:br/>
      </w:r>
      <w:r>
        <w:rPr>
          <w:rFonts w:ascii="Times New Roman"/>
          <w:b w:val="false"/>
          <w:i w:val="false"/>
          <w:color w:val="000000"/>
          <w:sz w:val="28"/>
        </w:rPr>
        <w:t>
      подпункт 31) изложить в следующей редакции:</w:t>
      </w:r>
      <w:r>
        <w:br/>
      </w:r>
      <w:r>
        <w:rPr>
          <w:rFonts w:ascii="Times New Roman"/>
          <w:b w:val="false"/>
          <w:i w:val="false"/>
          <w:color w:val="000000"/>
          <w:sz w:val="28"/>
        </w:rPr>
        <w:t>
      "31) трудовой стаж - время выполнения работы по трудовому договору, исчисленное календарно, а также иные периоды, включаемые в трудовой стаж в соответствии с настоящим Кодексом;";</w:t>
      </w:r>
      <w:r>
        <w:br/>
      </w:r>
      <w:r>
        <w:rPr>
          <w:rFonts w:ascii="Times New Roman"/>
          <w:b w:val="false"/>
          <w:i w:val="false"/>
          <w:color w:val="000000"/>
          <w:sz w:val="28"/>
        </w:rPr>
        <w:t>
      дополнить подпунктом 53-1) следующего содержания:</w:t>
      </w:r>
      <w:r>
        <w:br/>
      </w:r>
      <w:r>
        <w:rPr>
          <w:rFonts w:ascii="Times New Roman"/>
          <w:b w:val="false"/>
          <w:i w:val="false"/>
          <w:color w:val="000000"/>
          <w:sz w:val="28"/>
        </w:rPr>
        <w:t>
      "53-1) профессиональный стандарт - правовой акт, определяющий в конкретной области профессиональной деятельности требования к квалификации работников по различным квалификационным уровням;";</w:t>
      </w:r>
      <w:r>
        <w:br/>
      </w:r>
      <w:r>
        <w:rPr>
          <w:rFonts w:ascii="Times New Roman"/>
          <w:b w:val="false"/>
          <w:i w:val="false"/>
          <w:color w:val="000000"/>
          <w:sz w:val="28"/>
        </w:rPr>
        <w:t>
      в подпункте 56) слова "временная или стойкая утрата трудоспособности, профессиональное заболевание" заменить словами "утрата профессиональной трудоспособности";</w:t>
      </w:r>
      <w:r>
        <w:br/>
      </w:r>
      <w:r>
        <w:rPr>
          <w:rFonts w:ascii="Times New Roman"/>
          <w:b w:val="false"/>
          <w:i w:val="false"/>
          <w:color w:val="000000"/>
          <w:sz w:val="28"/>
        </w:rPr>
        <w:t>
      в подпункте 57) слова "временной или стойкой утрате трудоспособности (производственной травме или профессиональному заболеванию)" заменить словами "утрате профессиональной трудоспособности";</w:t>
      </w:r>
      <w:r>
        <w:br/>
      </w:r>
      <w:r>
        <w:rPr>
          <w:rFonts w:ascii="Times New Roman"/>
          <w:b w:val="false"/>
          <w:i w:val="false"/>
          <w:color w:val="000000"/>
          <w:sz w:val="28"/>
        </w:rPr>
        <w:t>
      в подпункте 60) слова "уполномоченные работниками физические и (или) юридические лица" заменить словами "физические и (или) юридические лица, уполномоченные работниками в порядке, установленном законодательными актами Республики Казахстан";</w:t>
      </w:r>
      <w:r>
        <w:br/>
      </w:r>
      <w:r>
        <w:rPr>
          <w:rFonts w:ascii="Times New Roman"/>
          <w:b w:val="false"/>
          <w:i w:val="false"/>
          <w:color w:val="000000"/>
          <w:sz w:val="28"/>
        </w:rPr>
        <w:t>
      дополнить подпунктом 60-1) следующего содержания:</w:t>
      </w:r>
      <w:r>
        <w:br/>
      </w:r>
      <w:r>
        <w:rPr>
          <w:rFonts w:ascii="Times New Roman"/>
          <w:b w:val="false"/>
          <w:i w:val="false"/>
          <w:color w:val="000000"/>
          <w:sz w:val="28"/>
        </w:rPr>
        <w:t>
      "60-1) специализированные организации по проведению аттестации производственных объектов - организации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имеющие договоры с лабораториями, осуществляющими такие виды услуг;";</w:t>
      </w:r>
      <w:r>
        <w:br/>
      </w:r>
      <w:r>
        <w:rPr>
          <w:rFonts w:ascii="Times New Roman"/>
          <w:b w:val="false"/>
          <w:i w:val="false"/>
          <w:color w:val="000000"/>
          <w:sz w:val="28"/>
        </w:rPr>
        <w:t>
      в подпункте 62) слово "относительно" исключить;</w:t>
      </w:r>
      <w:r>
        <w:br/>
      </w:r>
      <w:r>
        <w:rPr>
          <w:rFonts w:ascii="Times New Roman"/>
          <w:b w:val="false"/>
          <w:i w:val="false"/>
          <w:color w:val="000000"/>
          <w:sz w:val="28"/>
        </w:rPr>
        <w:t>
      в подпункте 63):</w:t>
      </w:r>
      <w:r>
        <w:br/>
      </w:r>
      <w:r>
        <w:rPr>
          <w:rFonts w:ascii="Times New Roman"/>
          <w:b w:val="false"/>
          <w:i w:val="false"/>
          <w:color w:val="000000"/>
          <w:sz w:val="28"/>
        </w:rPr>
        <w:t>
      после слов "производственная травма," дополнить словами "профессиональное заболевание,";</w:t>
      </w:r>
      <w:r>
        <w:br/>
      </w:r>
      <w:r>
        <w:rPr>
          <w:rFonts w:ascii="Times New Roman"/>
          <w:b w:val="false"/>
          <w:i w:val="false"/>
          <w:color w:val="000000"/>
          <w:sz w:val="28"/>
        </w:rPr>
        <w:t>
      слова "временной или стойкой утрате трудоспособности, профессиональному заболеванию" заменить словами "утрате профессиональной трудоспособности";</w:t>
      </w:r>
      <w:r>
        <w:br/>
      </w:r>
      <w:r>
        <w:rPr>
          <w:rFonts w:ascii="Times New Roman"/>
          <w:b w:val="false"/>
          <w:i w:val="false"/>
          <w:color w:val="000000"/>
          <w:sz w:val="28"/>
        </w:rPr>
        <w:t>
      в подпункте 67) слова ", цехов, участков, рабочих мест" заменить словами "(цехов, участков, рабочих мест, а также иных, отдельно стоящих подразделений организаций, осуществляющих производственную деятельность)";</w:t>
      </w:r>
      <w:r>
        <w:br/>
      </w:r>
      <w:r>
        <w:rPr>
          <w:rFonts w:ascii="Times New Roman"/>
          <w:b w:val="false"/>
          <w:i w:val="false"/>
          <w:color w:val="000000"/>
          <w:sz w:val="28"/>
        </w:rPr>
        <w:t>
      2) пункт 2 статьи 10 дополнить словами "и не подлежат применению";</w:t>
      </w:r>
      <w:r>
        <w:br/>
      </w:r>
      <w:r>
        <w:rPr>
          <w:rFonts w:ascii="Times New Roman"/>
          <w:b w:val="false"/>
          <w:i w:val="false"/>
          <w:color w:val="000000"/>
          <w:sz w:val="28"/>
        </w:rPr>
        <w:t>
      3) пункт 3 статьи 11 дополнить словами "и не подлежат применению";</w:t>
      </w:r>
      <w:r>
        <w:br/>
      </w:r>
      <w:r>
        <w:rPr>
          <w:rFonts w:ascii="Times New Roman"/>
          <w:b w:val="false"/>
          <w:i w:val="false"/>
          <w:color w:val="000000"/>
          <w:sz w:val="28"/>
        </w:rPr>
        <w:t>
      4) в статье 12:</w:t>
      </w:r>
      <w:r>
        <w:br/>
      </w:r>
      <w:r>
        <w:rPr>
          <w:rFonts w:ascii="Times New Roman"/>
          <w:b w:val="false"/>
          <w:i w:val="false"/>
          <w:color w:val="000000"/>
          <w:sz w:val="28"/>
        </w:rPr>
        <w:t>
      в пункте 2 слова "в комиссию, образованную в соответствии со статьей 266 настоящего Кодекса" заменить словами "представителям работников";</w:t>
      </w:r>
      <w:r>
        <w:br/>
      </w:r>
      <w:r>
        <w:rPr>
          <w:rFonts w:ascii="Times New Roman"/>
          <w:b w:val="false"/>
          <w:i w:val="false"/>
          <w:color w:val="000000"/>
          <w:sz w:val="28"/>
        </w:rPr>
        <w:t>
      в пункте 3 слова "в комиссии" заменить словами "представителями работников";</w:t>
      </w:r>
      <w:r>
        <w:br/>
      </w:r>
      <w:r>
        <w:rPr>
          <w:rFonts w:ascii="Times New Roman"/>
          <w:b w:val="false"/>
          <w:i w:val="false"/>
          <w:color w:val="000000"/>
          <w:sz w:val="28"/>
        </w:rPr>
        <w:t>
      в пункте 4 слово "комиссии" заменить словами "представителей работников";</w:t>
      </w:r>
      <w:r>
        <w:br/>
      </w:r>
      <w:r>
        <w:rPr>
          <w:rFonts w:ascii="Times New Roman"/>
          <w:b w:val="false"/>
          <w:i w:val="false"/>
          <w:color w:val="000000"/>
          <w:sz w:val="28"/>
        </w:rPr>
        <w:t>
      в подпункте 2) пункта 5 слова "либо издать акт в предложенной им редакции" исключить;</w:t>
      </w:r>
      <w:r>
        <w:br/>
      </w:r>
      <w:r>
        <w:rPr>
          <w:rFonts w:ascii="Times New Roman"/>
          <w:b w:val="false"/>
          <w:i w:val="false"/>
          <w:color w:val="000000"/>
          <w:sz w:val="28"/>
        </w:rPr>
        <w:t>
      в пункте 6 слово "нормативный" исключить;</w:t>
      </w:r>
      <w:r>
        <w:br/>
      </w:r>
      <w:r>
        <w:rPr>
          <w:rFonts w:ascii="Times New Roman"/>
          <w:b w:val="false"/>
          <w:i w:val="false"/>
          <w:color w:val="000000"/>
          <w:sz w:val="28"/>
        </w:rPr>
        <w:t>
      5) подпункт 21) статьи 16 изложить в следующей редакции:</w:t>
      </w:r>
      <w:r>
        <w:br/>
      </w:r>
      <w:r>
        <w:rPr>
          <w:rFonts w:ascii="Times New Roman"/>
          <w:b w:val="false"/>
          <w:i w:val="false"/>
          <w:color w:val="000000"/>
          <w:sz w:val="28"/>
        </w:rPr>
        <w:t>
      "21) определяет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на дополнительный оплачиваемый ежегодный трудовой отпуск и на повышенный размер оплаты труда, а также порядок их предоставления;";</w:t>
      </w:r>
      <w:r>
        <w:br/>
      </w:r>
      <w:r>
        <w:rPr>
          <w:rFonts w:ascii="Times New Roman"/>
          <w:b w:val="false"/>
          <w:i w:val="false"/>
          <w:color w:val="000000"/>
          <w:sz w:val="28"/>
        </w:rPr>
        <w:t>
      6) в статье 17:</w:t>
      </w:r>
      <w:r>
        <w:br/>
      </w:r>
      <w:r>
        <w:rPr>
          <w:rFonts w:ascii="Times New Roman"/>
          <w:b w:val="false"/>
          <w:i w:val="false"/>
          <w:color w:val="000000"/>
          <w:sz w:val="28"/>
        </w:rPr>
        <w:t>
      в подпункте 8) слово "труда." заменить словом "труда;";</w:t>
      </w:r>
      <w:r>
        <w:br/>
      </w:r>
      <w:r>
        <w:rPr>
          <w:rFonts w:ascii="Times New Roman"/>
          <w:b w:val="false"/>
          <w:i w:val="false"/>
          <w:color w:val="000000"/>
          <w:sz w:val="28"/>
        </w:rPr>
        <w:t>
      дополнить подпунктом 9) следующего содержания:</w:t>
      </w:r>
      <w:r>
        <w:br/>
      </w:r>
      <w:r>
        <w:rPr>
          <w:rFonts w:ascii="Times New Roman"/>
          <w:b w:val="false"/>
          <w:i w:val="false"/>
          <w:color w:val="000000"/>
          <w:sz w:val="28"/>
        </w:rPr>
        <w:t>
      "9) осуществляют мониторинг аттестации производственных объектов по состоянию условий труда.";</w:t>
      </w:r>
      <w:r>
        <w:br/>
      </w:r>
      <w:r>
        <w:rPr>
          <w:rFonts w:ascii="Times New Roman"/>
          <w:b w:val="false"/>
          <w:i w:val="false"/>
          <w:color w:val="000000"/>
          <w:sz w:val="28"/>
        </w:rPr>
        <w:t>
      7) в подпункте 22) пункта 1 статьи 22 слова "безопасности и охраны труда" заменить словами "трудовых и непосредственно связанных с ними отношений";</w:t>
      </w:r>
      <w:r>
        <w:br/>
      </w:r>
      <w:r>
        <w:rPr>
          <w:rFonts w:ascii="Times New Roman"/>
          <w:b w:val="false"/>
          <w:i w:val="false"/>
          <w:color w:val="000000"/>
          <w:sz w:val="28"/>
        </w:rPr>
        <w:t>
      8) в пункте 2 статьи 23:</w:t>
      </w:r>
      <w:r>
        <w:br/>
      </w:r>
      <w:r>
        <w:rPr>
          <w:rFonts w:ascii="Times New Roman"/>
          <w:b w:val="false"/>
          <w:i w:val="false"/>
          <w:color w:val="000000"/>
          <w:sz w:val="28"/>
        </w:rPr>
        <w:t>
      в подпункте 6) слова "с актами работодателя" заменить словами "с правилами внутреннего трудового распорядка в организации, иными актами работодателя, имеющими непосредственное отношение к работе (трудовой функции) работника,";</w:t>
      </w:r>
      <w:r>
        <w:br/>
      </w:r>
      <w:r>
        <w:rPr>
          <w:rFonts w:ascii="Times New Roman"/>
          <w:b w:val="false"/>
          <w:i w:val="false"/>
          <w:color w:val="000000"/>
          <w:sz w:val="28"/>
        </w:rPr>
        <w:t>
      в подпункте 23) слово "Кодекса." заменить словом "Кодекса;";</w:t>
      </w:r>
      <w:r>
        <w:br/>
      </w:r>
      <w:r>
        <w:rPr>
          <w:rFonts w:ascii="Times New Roman"/>
          <w:b w:val="false"/>
          <w:i w:val="false"/>
          <w:color w:val="000000"/>
          <w:sz w:val="28"/>
        </w:rPr>
        <w:t>
      дополнить подпунктом 24) следующего содержания:</w:t>
      </w:r>
      <w:r>
        <w:br/>
      </w:r>
      <w:r>
        <w:rPr>
          <w:rFonts w:ascii="Times New Roman"/>
          <w:b w:val="false"/>
          <w:i w:val="false"/>
          <w:color w:val="000000"/>
          <w:sz w:val="28"/>
        </w:rPr>
        <w:t>
      "24) обеспечивать ведение реестров или других документов, определяемых работодателем, в которых указываются фамилия, имя, отчество и дата рождения работников моложе 18 лет.";</w:t>
      </w:r>
      <w:r>
        <w:br/>
      </w:r>
      <w:r>
        <w:rPr>
          <w:rFonts w:ascii="Times New Roman"/>
          <w:b w:val="false"/>
          <w:i w:val="false"/>
          <w:color w:val="000000"/>
          <w:sz w:val="28"/>
        </w:rPr>
        <w:t>
      9) пункт 3 статьи 28 дополнить словами "и не подлежат применению";</w:t>
      </w:r>
      <w:r>
        <w:br/>
      </w:r>
      <w:r>
        <w:rPr>
          <w:rFonts w:ascii="Times New Roman"/>
          <w:b w:val="false"/>
          <w:i w:val="false"/>
          <w:color w:val="000000"/>
          <w:sz w:val="28"/>
        </w:rPr>
        <w:t>
      10) в подпункте 2) пункта 1 статьи 29:</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"При продлении срока трудового договора, он считается заключенным на неопределенный срок.";</w:t>
      </w:r>
      <w:r>
        <w:br/>
      </w:r>
      <w:r>
        <w:rPr>
          <w:rFonts w:ascii="Times New Roman"/>
          <w:b w:val="false"/>
          <w:i w:val="false"/>
          <w:color w:val="000000"/>
          <w:sz w:val="28"/>
        </w:rPr>
        <w:t>
      дополнить частями третьей и четвертой следующего содержания:</w:t>
      </w:r>
      <w:r>
        <w:br/>
      </w:r>
      <w:r>
        <w:rPr>
          <w:rFonts w:ascii="Times New Roman"/>
          <w:b w:val="false"/>
          <w:i w:val="false"/>
          <w:color w:val="000000"/>
          <w:sz w:val="28"/>
        </w:rPr>
        <w:t>
      "В случае повторного заключения трудового договора с работником, заключенного на определенный срок не менее одного года, по выполняемой им трудовой функции, он также считается заключенным на неопределенный срок.</w:t>
      </w:r>
      <w:r>
        <w:br/>
      </w:r>
      <w:r>
        <w:rPr>
          <w:rFonts w:ascii="Times New Roman"/>
          <w:b w:val="false"/>
          <w:i w:val="false"/>
          <w:color w:val="000000"/>
          <w:sz w:val="28"/>
        </w:rPr>
        <w:t>
      Положение части второй и третьей подпункта 2) настоящего пункта не распространяются на лиц, осуществляющих трудовую деятельность на основании разрешения на привлечение иностранной рабочей силы.";</w:t>
      </w:r>
      <w:r>
        <w:br/>
      </w:r>
      <w:r>
        <w:rPr>
          <w:rFonts w:ascii="Times New Roman"/>
          <w:b w:val="false"/>
          <w:i w:val="false"/>
          <w:color w:val="000000"/>
          <w:sz w:val="28"/>
        </w:rPr>
        <w:t>
      в части четвертой слово "суток" заменить словами "последнего рабочего дня (смены)";</w:t>
      </w:r>
      <w:r>
        <w:br/>
      </w:r>
      <w:r>
        <w:rPr>
          <w:rFonts w:ascii="Times New Roman"/>
          <w:b w:val="false"/>
          <w:i w:val="false"/>
          <w:color w:val="000000"/>
          <w:sz w:val="28"/>
        </w:rPr>
        <w:t>
      11) в статье 31:</w:t>
      </w:r>
      <w:r>
        <w:br/>
      </w:r>
      <w:r>
        <w:rPr>
          <w:rFonts w:ascii="Times New Roman"/>
          <w:b w:val="false"/>
          <w:i w:val="false"/>
          <w:color w:val="000000"/>
          <w:sz w:val="28"/>
        </w:rPr>
        <w:t>
      подпункт 2) пункта 1 дополнить словами "или удостоверение оралмана";</w:t>
      </w:r>
      <w:r>
        <w:br/>
      </w:r>
      <w:r>
        <w:rPr>
          <w:rFonts w:ascii="Times New Roman"/>
          <w:b w:val="false"/>
          <w:i w:val="false"/>
          <w:color w:val="000000"/>
          <w:sz w:val="28"/>
        </w:rPr>
        <w:t>
      пункт 2 дополнить словами ", а также иными законодательными актами";</w:t>
      </w:r>
      <w:r>
        <w:br/>
      </w:r>
      <w:r>
        <w:rPr>
          <w:rFonts w:ascii="Times New Roman"/>
          <w:b w:val="false"/>
          <w:i w:val="false"/>
          <w:color w:val="000000"/>
          <w:sz w:val="28"/>
        </w:rPr>
        <w:t>
      12) в пункте 2 статьи 33 слова "трехдневный срок" заменить словами "течении трех рабочих дней";</w:t>
      </w:r>
      <w:r>
        <w:br/>
      </w:r>
      <w:r>
        <w:rPr>
          <w:rFonts w:ascii="Times New Roman"/>
          <w:b w:val="false"/>
          <w:i w:val="false"/>
          <w:color w:val="000000"/>
          <w:sz w:val="28"/>
        </w:rPr>
        <w:t>
      13) в статье 34:</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справка о заработной плате работника;";</w:t>
      </w:r>
      <w:r>
        <w:br/>
      </w:r>
      <w:r>
        <w:rPr>
          <w:rFonts w:ascii="Times New Roman"/>
          <w:b w:val="false"/>
          <w:i w:val="false"/>
          <w:color w:val="000000"/>
          <w:sz w:val="28"/>
        </w:rPr>
        <w:t>
      дополнить подпунктами 5-1), 5-2) следующего содержания:</w:t>
      </w:r>
      <w:r>
        <w:br/>
      </w:r>
      <w:r>
        <w:rPr>
          <w:rFonts w:ascii="Times New Roman"/>
          <w:b w:val="false"/>
          <w:i w:val="false"/>
          <w:color w:val="000000"/>
          <w:sz w:val="28"/>
        </w:rPr>
        <w:t>
      "5-1) выписки из накопительного пенсионного фонда о перечисленных пенсионных взносах;</w:t>
      </w:r>
      <w:r>
        <w:br/>
      </w:r>
      <w:r>
        <w:rPr>
          <w:rFonts w:ascii="Times New Roman"/>
          <w:b w:val="false"/>
          <w:i w:val="false"/>
          <w:color w:val="000000"/>
          <w:sz w:val="28"/>
        </w:rPr>
        <w:t>
      5-2) сведения из Фонда обязательного социального страхования о произведенных социальных отчислениях";</w:t>
      </w:r>
      <w:r>
        <w:br/>
      </w:r>
      <w:r>
        <w:rPr>
          <w:rFonts w:ascii="Times New Roman"/>
          <w:b w:val="false"/>
          <w:i w:val="false"/>
          <w:color w:val="000000"/>
          <w:sz w:val="28"/>
        </w:rPr>
        <w:t>
      14) в пункте 5 статьи 36:</w:t>
      </w:r>
      <w:r>
        <w:br/>
      </w:r>
      <w:r>
        <w:rPr>
          <w:rFonts w:ascii="Times New Roman"/>
          <w:b w:val="false"/>
          <w:i w:val="false"/>
          <w:color w:val="000000"/>
          <w:sz w:val="28"/>
        </w:rPr>
        <w:t>
      абзац вторую исключить;</w:t>
      </w:r>
      <w:r>
        <w:br/>
      </w:r>
      <w:r>
        <w:rPr>
          <w:rFonts w:ascii="Times New Roman"/>
          <w:b w:val="false"/>
          <w:i w:val="false"/>
          <w:color w:val="000000"/>
          <w:sz w:val="28"/>
        </w:rPr>
        <w:t>
      абзац третью изложить в следующей редакции:</w:t>
      </w:r>
      <w:r>
        <w:br/>
      </w:r>
      <w:r>
        <w:rPr>
          <w:rFonts w:ascii="Times New Roman"/>
          <w:b w:val="false"/>
          <w:i w:val="false"/>
          <w:color w:val="000000"/>
          <w:sz w:val="28"/>
        </w:rPr>
        <w:t>
      "лиц, окончивших организации послесреднего, высшего и послевузовского образования не позднее одного года со дня его окончания впервые поступающих на работу по полученной специальности;";</w:t>
      </w:r>
      <w:r>
        <w:br/>
      </w:r>
      <w:r>
        <w:rPr>
          <w:rFonts w:ascii="Times New Roman"/>
          <w:b w:val="false"/>
          <w:i w:val="false"/>
          <w:color w:val="000000"/>
          <w:sz w:val="28"/>
        </w:rPr>
        <w:t>
      15) дополнить статьей 40-1 следующего содержания:</w:t>
      </w:r>
      <w:r>
        <w:br/>
      </w:r>
      <w:r>
        <w:rPr>
          <w:rFonts w:ascii="Times New Roman"/>
          <w:b w:val="false"/>
          <w:i w:val="false"/>
          <w:color w:val="000000"/>
          <w:sz w:val="28"/>
        </w:rPr>
        <w:t>
      "Статья 40-1. Совмещение должностей (расширение зоны</w:t>
      </w:r>
      <w:r>
        <w:br/>
      </w:r>
      <w:r>
        <w:rPr>
          <w:rFonts w:ascii="Times New Roman"/>
          <w:b w:val="false"/>
          <w:i w:val="false"/>
          <w:color w:val="000000"/>
          <w:sz w:val="28"/>
        </w:rPr>
        <w:t>
                    обслуживания) и выполнение обязанностей временно</w:t>
      </w:r>
      <w:r>
        <w:br/>
      </w:r>
      <w:r>
        <w:rPr>
          <w:rFonts w:ascii="Times New Roman"/>
          <w:b w:val="false"/>
          <w:i w:val="false"/>
          <w:color w:val="000000"/>
          <w:sz w:val="28"/>
        </w:rPr>
        <w:t>
                    отсутствующего работника</w:t>
      </w:r>
      <w:r>
        <w:br/>
      </w:r>
      <w:r>
        <w:rPr>
          <w:rFonts w:ascii="Times New Roman"/>
          <w:b w:val="false"/>
          <w:i w:val="false"/>
          <w:color w:val="000000"/>
          <w:sz w:val="28"/>
        </w:rPr>
        <w:t>
      С письменного согласия работника ему может быть поручено выполнение наряду с работой, определенной трудовым договором, дополнительной работы по другой или такой же должности за дополнительную оплату, согласно статье 131 настоящего Кодекса.</w:t>
      </w:r>
      <w:r>
        <w:br/>
      </w:r>
      <w:r>
        <w:rPr>
          <w:rFonts w:ascii="Times New Roman"/>
          <w:b w:val="false"/>
          <w:i w:val="false"/>
          <w:color w:val="000000"/>
          <w:sz w:val="28"/>
        </w:rPr>
        <w:t>
      Поручаемая работнику дополнительная работа по другой должности может осуществляться путем совмещения должностей. Поручаемая работнику дополнительная работа по такой же должности может осуществляться путем расширения зон обслуживания.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должности.</w:t>
      </w:r>
      <w:r>
        <w:br/>
      </w:r>
      <w:r>
        <w:rPr>
          <w:rFonts w:ascii="Times New Roman"/>
          <w:b w:val="false"/>
          <w:i w:val="false"/>
          <w:color w:val="000000"/>
          <w:sz w:val="28"/>
        </w:rPr>
        <w:t>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r>
        <w:br/>
      </w:r>
      <w:r>
        <w:rPr>
          <w:rFonts w:ascii="Times New Roman"/>
          <w:b w:val="false"/>
          <w:i w:val="false"/>
          <w:color w:val="000000"/>
          <w:sz w:val="28"/>
        </w:rPr>
        <w:t>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r>
        <w:br/>
      </w:r>
      <w:r>
        <w:rPr>
          <w:rFonts w:ascii="Times New Roman"/>
          <w:b w:val="false"/>
          <w:i w:val="false"/>
          <w:color w:val="000000"/>
          <w:sz w:val="28"/>
        </w:rPr>
        <w:t>
      16) в статье 45:</w:t>
      </w:r>
      <w:r>
        <w:br/>
      </w:r>
      <w:r>
        <w:rPr>
          <w:rFonts w:ascii="Times New Roman"/>
          <w:b w:val="false"/>
          <w:i w:val="false"/>
          <w:color w:val="000000"/>
          <w:sz w:val="28"/>
        </w:rPr>
        <w:t>
      в пункте 2:</w:t>
      </w:r>
      <w:r>
        <w:br/>
      </w:r>
      <w:r>
        <w:rPr>
          <w:rFonts w:ascii="Times New Roman"/>
          <w:b w:val="false"/>
          <w:i w:val="false"/>
          <w:color w:val="000000"/>
          <w:sz w:val="28"/>
        </w:rPr>
        <w:t>
      после слов "установления инвалидности" дополнить словами ", либо установления утраты профессиональной трудоспособности, временно";</w:t>
      </w:r>
      <w:r>
        <w:br/>
      </w:r>
      <w:r>
        <w:rPr>
          <w:rFonts w:ascii="Times New Roman"/>
          <w:b w:val="false"/>
          <w:i w:val="false"/>
          <w:color w:val="000000"/>
          <w:sz w:val="28"/>
        </w:rPr>
        <w:t>
      слово "ущерба" заменить словом "вреда";</w:t>
      </w:r>
      <w:r>
        <w:br/>
      </w:r>
      <w:r>
        <w:rPr>
          <w:rFonts w:ascii="Times New Roman"/>
          <w:b w:val="false"/>
          <w:i w:val="false"/>
          <w:color w:val="000000"/>
          <w:sz w:val="28"/>
        </w:rPr>
        <w:t>
      в пункте 3 слово "перевода на другую" заменить словами "временного перевода на более легкую";</w:t>
      </w:r>
      <w:r>
        <w:br/>
      </w:r>
      <w:r>
        <w:rPr>
          <w:rFonts w:ascii="Times New Roman"/>
          <w:b w:val="false"/>
          <w:i w:val="false"/>
          <w:color w:val="000000"/>
          <w:sz w:val="28"/>
        </w:rPr>
        <w:t>
      17) в части первой пункта 2 статьи 48 после слов "условий труда" дополнить словами ", произошедшими по причинам, указанным в пункте 1 настоящей статьи,";</w:t>
      </w:r>
      <w:r>
        <w:br/>
      </w:r>
      <w:r>
        <w:rPr>
          <w:rFonts w:ascii="Times New Roman"/>
          <w:b w:val="false"/>
          <w:i w:val="false"/>
          <w:color w:val="000000"/>
          <w:sz w:val="28"/>
        </w:rPr>
        <w:t>
      18) статью 50 дополнить пунктом 2-1 следующего содержания:</w:t>
      </w:r>
      <w:r>
        <w:br/>
      </w:r>
      <w:r>
        <w:rPr>
          <w:rFonts w:ascii="Times New Roman"/>
          <w:b w:val="false"/>
          <w:i w:val="false"/>
          <w:color w:val="000000"/>
          <w:sz w:val="28"/>
        </w:rPr>
        <w:t>
      "2-1.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r>
        <w:br/>
      </w:r>
      <w:r>
        <w:rPr>
          <w:rFonts w:ascii="Times New Roman"/>
          <w:b w:val="false"/>
          <w:i w:val="false"/>
          <w:color w:val="000000"/>
          <w:sz w:val="28"/>
        </w:rPr>
        <w:t>
      19) пункт 2 статьи 53 дополнить частью второй следующего содержания:</w:t>
      </w:r>
      <w:r>
        <w:br/>
      </w:r>
      <w:r>
        <w:rPr>
          <w:rFonts w:ascii="Times New Roman"/>
          <w:b w:val="false"/>
          <w:i w:val="false"/>
          <w:color w:val="000000"/>
          <w:sz w:val="28"/>
        </w:rPr>
        <w:t>
      "В случае, если истечение срока выпадает на день, когда работник отсутствует на работе в связи с временной нетрудоспособностью или находится в межвахтовом (или межсменном) отдыхе, то действие договора прекращается в день, указанный в трудовом договоре.";</w:t>
      </w:r>
      <w:r>
        <w:br/>
      </w:r>
      <w:r>
        <w:rPr>
          <w:rFonts w:ascii="Times New Roman"/>
          <w:b w:val="false"/>
          <w:i w:val="false"/>
          <w:color w:val="000000"/>
          <w:sz w:val="28"/>
        </w:rPr>
        <w:t>
      20) в пункте 1 статьи 54:</w:t>
      </w:r>
      <w:r>
        <w:br/>
      </w:r>
      <w:r>
        <w:rPr>
          <w:rFonts w:ascii="Times New Roman"/>
          <w:b w:val="false"/>
          <w:i w:val="false"/>
          <w:color w:val="000000"/>
          <w:sz w:val="28"/>
        </w:rPr>
        <w:t>
      подпункт 7) дополнить словами ", а также в случае отказа от прохождения медицинского освидетельствования";</w:t>
      </w:r>
      <w:r>
        <w:br/>
      </w:r>
      <w:r>
        <w:rPr>
          <w:rFonts w:ascii="Times New Roman"/>
          <w:b w:val="false"/>
          <w:i w:val="false"/>
          <w:color w:val="000000"/>
          <w:sz w:val="28"/>
        </w:rPr>
        <w:t>
      в подпункте 15):</w:t>
      </w:r>
      <w:r>
        <w:br/>
      </w:r>
      <w:r>
        <w:rPr>
          <w:rFonts w:ascii="Times New Roman"/>
          <w:b w:val="false"/>
          <w:i w:val="false"/>
          <w:color w:val="000000"/>
          <w:sz w:val="28"/>
        </w:rPr>
        <w:t>
      после слова "при заключении трудового договора," дополнить словом "либо переводе на другую работу,";</w:t>
      </w:r>
      <w:r>
        <w:br/>
      </w:r>
      <w:r>
        <w:rPr>
          <w:rFonts w:ascii="Times New Roman"/>
          <w:b w:val="false"/>
          <w:i w:val="false"/>
          <w:color w:val="000000"/>
          <w:sz w:val="28"/>
        </w:rPr>
        <w:t>
      дополнить словами "или переводе на другую работу";</w:t>
      </w:r>
      <w:r>
        <w:br/>
      </w:r>
      <w:r>
        <w:rPr>
          <w:rFonts w:ascii="Times New Roman"/>
          <w:b w:val="false"/>
          <w:i w:val="false"/>
          <w:color w:val="000000"/>
          <w:sz w:val="28"/>
        </w:rPr>
        <w:t>
      21) в статье 55 слова "за исключением случая, предусмотренного подпунктом 1) пункта 1 статьи 54 настоящего Кодекса", заменить словами "за исключением случаев, предусмотренных подпунктами 1) и 17) пункта 1 статьи 54 настоящего Кодекса";</w:t>
      </w:r>
      <w:r>
        <w:br/>
      </w:r>
      <w:r>
        <w:rPr>
          <w:rFonts w:ascii="Times New Roman"/>
          <w:b w:val="false"/>
          <w:i w:val="false"/>
          <w:color w:val="000000"/>
          <w:sz w:val="28"/>
        </w:rPr>
        <w:t>
      22) в статье 56:</w:t>
      </w:r>
      <w:r>
        <w:br/>
      </w:r>
      <w:r>
        <w:rPr>
          <w:rFonts w:ascii="Times New Roman"/>
          <w:b w:val="false"/>
          <w:i w:val="false"/>
          <w:color w:val="000000"/>
          <w:sz w:val="28"/>
        </w:rPr>
        <w:t>
      в пункте 3 слова "заключением медико-социальной экспертизы" заменить словами "медицинским заключением";</w:t>
      </w:r>
      <w:r>
        <w:br/>
      </w:r>
      <w:r>
        <w:rPr>
          <w:rFonts w:ascii="Times New Roman"/>
          <w:b w:val="false"/>
          <w:i w:val="false"/>
          <w:color w:val="000000"/>
          <w:sz w:val="28"/>
        </w:rPr>
        <w:t>
      в пункте 6:</w:t>
      </w:r>
      <w:r>
        <w:br/>
      </w:r>
      <w:r>
        <w:rPr>
          <w:rFonts w:ascii="Times New Roman"/>
          <w:b w:val="false"/>
          <w:i w:val="false"/>
          <w:color w:val="000000"/>
          <w:sz w:val="28"/>
        </w:rPr>
        <w:t>
      в части первой после слов "недостаточной квалификации" дополнить словами "в соответствии с подпунктом 3) пункта 1 статьи 54 настоящего Кодекса";</w:t>
      </w:r>
      <w:r>
        <w:br/>
      </w:r>
      <w:r>
        <w:rPr>
          <w:rFonts w:ascii="Times New Roman"/>
          <w:b w:val="false"/>
          <w:i w:val="false"/>
          <w:color w:val="000000"/>
          <w:sz w:val="28"/>
        </w:rPr>
        <w:t>
      часть вторую дополнить словами ", изданным по согласованию с представителями работников";</w:t>
      </w:r>
      <w:r>
        <w:br/>
      </w:r>
      <w:r>
        <w:rPr>
          <w:rFonts w:ascii="Times New Roman"/>
          <w:b w:val="false"/>
          <w:i w:val="false"/>
          <w:color w:val="000000"/>
          <w:sz w:val="28"/>
        </w:rPr>
        <w:t>
      дополнить пунктами 7, 8 следующего содержания:</w:t>
      </w:r>
      <w:r>
        <w:br/>
      </w:r>
      <w:r>
        <w:rPr>
          <w:rFonts w:ascii="Times New Roman"/>
          <w:b w:val="false"/>
          <w:i w:val="false"/>
          <w:color w:val="000000"/>
          <w:sz w:val="28"/>
        </w:rPr>
        <w:t>
      "7. Нахождение работника на работе в состоянии, указанном в подпункте 7) пункта 1 статьи 54 настоящего Кодекса, должно быть подтверждено медицинским заключением.</w:t>
      </w:r>
      <w:r>
        <w:br/>
      </w:r>
      <w:r>
        <w:rPr>
          <w:rFonts w:ascii="Times New Roman"/>
          <w:b w:val="false"/>
          <w:i w:val="false"/>
          <w:color w:val="000000"/>
          <w:sz w:val="28"/>
        </w:rPr>
        <w:t>
      Решение о направлении работника на медицинское освидетельствование принимается уполномоченным работодателем должностным лицом.</w:t>
      </w:r>
      <w:r>
        <w:br/>
      </w:r>
      <w:r>
        <w:rPr>
          <w:rFonts w:ascii="Times New Roman"/>
          <w:b w:val="false"/>
          <w:i w:val="false"/>
          <w:color w:val="000000"/>
          <w:sz w:val="28"/>
        </w:rPr>
        <w:t>
      В случае отказа работника от прохождения медицинского освидетельствования составляется соответствующий акт.</w:t>
      </w:r>
      <w:r>
        <w:br/>
      </w:r>
      <w:r>
        <w:rPr>
          <w:rFonts w:ascii="Times New Roman"/>
          <w:b w:val="false"/>
          <w:i w:val="false"/>
          <w:color w:val="000000"/>
          <w:sz w:val="28"/>
        </w:rPr>
        <w:t>
      8. Расторжение трудового договора в соответствии с подпунктом 17) пункта 1 статьи 54 настоящего Кодекса, допускается после предъявления работником листка нетрудоспособности.";</w:t>
      </w:r>
      <w:r>
        <w:br/>
      </w:r>
      <w:r>
        <w:rPr>
          <w:rFonts w:ascii="Times New Roman"/>
          <w:b w:val="false"/>
          <w:i w:val="false"/>
          <w:color w:val="000000"/>
          <w:sz w:val="28"/>
        </w:rPr>
        <w:t>
      23) в пункте 4 статьи 57 после слов "семидневного срока" дополнить словами "со дня письменного уведомления";</w:t>
      </w:r>
      <w:r>
        <w:br/>
      </w:r>
      <w:r>
        <w:rPr>
          <w:rFonts w:ascii="Times New Roman"/>
          <w:b w:val="false"/>
          <w:i w:val="false"/>
          <w:color w:val="000000"/>
          <w:sz w:val="28"/>
        </w:rPr>
        <w:t>
      24) в пункте 1 статьи 58:</w:t>
      </w:r>
      <w:r>
        <w:br/>
      </w:r>
      <w:r>
        <w:rPr>
          <w:rFonts w:ascii="Times New Roman"/>
          <w:b w:val="false"/>
          <w:i w:val="false"/>
          <w:color w:val="000000"/>
          <w:sz w:val="28"/>
        </w:rPr>
        <w:t>
      в подпункте 1) слова "не позднее чем в трехдневный срок" исключить;</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при отзыве местными исполнительными органами разрешения на привлечение иностранной рабочей силы;";</w:t>
      </w:r>
      <w:r>
        <w:br/>
      </w:r>
      <w:r>
        <w:rPr>
          <w:rFonts w:ascii="Times New Roman"/>
          <w:b w:val="false"/>
          <w:i w:val="false"/>
          <w:color w:val="000000"/>
          <w:sz w:val="28"/>
        </w:rPr>
        <w:t>
      25) в заголовках статьи 58, 59, 61 слово "Прекращение" заменить словами "Основания прекращения";</w:t>
      </w:r>
      <w:r>
        <w:br/>
      </w:r>
      <w:r>
        <w:rPr>
          <w:rFonts w:ascii="Times New Roman"/>
          <w:b w:val="false"/>
          <w:i w:val="false"/>
          <w:color w:val="000000"/>
          <w:sz w:val="28"/>
        </w:rPr>
        <w:t>
      26) в статье 59:</w:t>
      </w:r>
      <w:r>
        <w:br/>
      </w:r>
      <w:r>
        <w:rPr>
          <w:rFonts w:ascii="Times New Roman"/>
          <w:b w:val="false"/>
          <w:i w:val="false"/>
          <w:color w:val="000000"/>
          <w:sz w:val="28"/>
        </w:rPr>
        <w:t>
      в подпункте 4) пункта 1 после слов "отказа работника от" дополнить словом "временного";</w:t>
      </w:r>
      <w:r>
        <w:br/>
      </w:r>
      <w:r>
        <w:rPr>
          <w:rFonts w:ascii="Times New Roman"/>
          <w:b w:val="false"/>
          <w:i w:val="false"/>
          <w:color w:val="000000"/>
          <w:sz w:val="28"/>
        </w:rPr>
        <w:t>
      в пункте 3 после слов "трудового договора" дополнить словами "по обстоятельствам, указанным в пункте 1 настоящей статьи";</w:t>
      </w:r>
      <w:r>
        <w:br/>
      </w:r>
      <w:r>
        <w:rPr>
          <w:rFonts w:ascii="Times New Roman"/>
          <w:b w:val="false"/>
          <w:i w:val="false"/>
          <w:color w:val="000000"/>
          <w:sz w:val="28"/>
        </w:rPr>
        <w:t>
      27) в статье 61:</w:t>
      </w:r>
      <w:r>
        <w:br/>
      </w:r>
      <w:r>
        <w:rPr>
          <w:rFonts w:ascii="Times New Roman"/>
          <w:b w:val="false"/>
          <w:i w:val="false"/>
          <w:color w:val="000000"/>
          <w:sz w:val="28"/>
        </w:rPr>
        <w:t>
      в пункте 2 слова "с ним заключается" заменить словами "вносятся соответствующие изменения в";</w:t>
      </w:r>
      <w:r>
        <w:br/>
      </w:r>
      <w:r>
        <w:rPr>
          <w:rFonts w:ascii="Times New Roman"/>
          <w:b w:val="false"/>
          <w:i w:val="false"/>
          <w:color w:val="000000"/>
          <w:sz w:val="28"/>
        </w:rPr>
        <w:t>
      в пункте 3 слова "в случаях, предусмотренных подпунктами 1), 3)" заменить словами "в случае, предусмотренном подпунктом 1)";</w:t>
      </w:r>
      <w:r>
        <w:br/>
      </w:r>
      <w:r>
        <w:rPr>
          <w:rFonts w:ascii="Times New Roman"/>
          <w:b w:val="false"/>
          <w:i w:val="false"/>
          <w:color w:val="000000"/>
          <w:sz w:val="28"/>
        </w:rPr>
        <w:t>
      28) пункт 1 статьи 63 дополнить частью второй следующего</w:t>
      </w:r>
      <w:r>
        <w:br/>
      </w:r>
      <w:r>
        <w:rPr>
          <w:rFonts w:ascii="Times New Roman"/>
          <w:b w:val="false"/>
          <w:i w:val="false"/>
          <w:color w:val="000000"/>
          <w:sz w:val="28"/>
        </w:rPr>
        <w:t>
содержания:</w:t>
      </w:r>
      <w:r>
        <w:br/>
      </w:r>
      <w:r>
        <w:rPr>
          <w:rFonts w:ascii="Times New Roman"/>
          <w:b w:val="false"/>
          <w:i w:val="false"/>
          <w:color w:val="000000"/>
          <w:sz w:val="28"/>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в течении десяти рабочих дней направить работнику уведомление о необходимости явиться за трудовой книжкой либо получить его согласие на отправление ее по почте.";</w:t>
      </w:r>
      <w:r>
        <w:br/>
      </w:r>
      <w:r>
        <w:rPr>
          <w:rFonts w:ascii="Times New Roman"/>
          <w:b w:val="false"/>
          <w:i w:val="false"/>
          <w:color w:val="000000"/>
          <w:sz w:val="28"/>
        </w:rPr>
        <w:t>
      29) в статье 65:</w:t>
      </w:r>
      <w:r>
        <w:br/>
      </w:r>
      <w:r>
        <w:rPr>
          <w:rFonts w:ascii="Times New Roman"/>
          <w:b w:val="false"/>
          <w:i w:val="false"/>
          <w:color w:val="000000"/>
          <w:sz w:val="28"/>
        </w:rPr>
        <w:t>
      подпункт 3) дополнить словами ", либо уполномоченными государственными органами с предварительным уведомлением и получением согласия работника.";</w:t>
      </w:r>
      <w:r>
        <w:br/>
      </w:r>
      <w:r>
        <w:rPr>
          <w:rFonts w:ascii="Times New Roman"/>
          <w:b w:val="false"/>
          <w:i w:val="false"/>
          <w:color w:val="000000"/>
          <w:sz w:val="28"/>
        </w:rPr>
        <w:t>
      подпункт 6) исключить;</w:t>
      </w:r>
      <w:r>
        <w:br/>
      </w:r>
      <w:r>
        <w:rPr>
          <w:rFonts w:ascii="Times New Roman"/>
          <w:b w:val="false"/>
          <w:i w:val="false"/>
          <w:color w:val="000000"/>
          <w:sz w:val="28"/>
        </w:rPr>
        <w:t>
      в подпункте 7) слово "Казахстан." заменить словом "Казахстан;";</w:t>
      </w:r>
      <w:r>
        <w:br/>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в случае изменения персональных данных работник обязан в течении десяти рабочих дней сообщить об этом работодателю.";</w:t>
      </w:r>
      <w:r>
        <w:br/>
      </w:r>
      <w:r>
        <w:rPr>
          <w:rFonts w:ascii="Times New Roman"/>
          <w:b w:val="false"/>
          <w:i w:val="false"/>
          <w:color w:val="000000"/>
          <w:sz w:val="28"/>
        </w:rPr>
        <w:t>
      30) подпункт 3) пункта 5 статьи 73 дополнить словами "или межвахтовом отдыхе";</w:t>
      </w:r>
      <w:r>
        <w:br/>
      </w:r>
      <w:r>
        <w:rPr>
          <w:rFonts w:ascii="Times New Roman"/>
          <w:b w:val="false"/>
          <w:i w:val="false"/>
          <w:color w:val="000000"/>
          <w:sz w:val="28"/>
        </w:rPr>
        <w:t>
      31) в пункте 3 статье 84 слова "за один месяц" заменить словами "за десять дней";</w:t>
      </w:r>
      <w:r>
        <w:br/>
      </w:r>
      <w:r>
        <w:rPr>
          <w:rFonts w:ascii="Times New Roman"/>
          <w:b w:val="false"/>
          <w:i w:val="false"/>
          <w:color w:val="000000"/>
          <w:sz w:val="28"/>
        </w:rPr>
        <w:t>
      32) в пункте 3 статьи 89 слова "подпунктом 1)" заменить словами "подпунктами 1) и 4)";</w:t>
      </w:r>
      <w:r>
        <w:br/>
      </w:r>
      <w:r>
        <w:rPr>
          <w:rFonts w:ascii="Times New Roman"/>
          <w:b w:val="false"/>
          <w:i w:val="false"/>
          <w:color w:val="000000"/>
          <w:sz w:val="28"/>
        </w:rPr>
        <w:t>
      33) в статье 90:</w:t>
      </w:r>
      <w:r>
        <w:br/>
      </w:r>
      <w:r>
        <w:rPr>
          <w:rFonts w:ascii="Times New Roman"/>
          <w:b w:val="false"/>
          <w:i w:val="false"/>
          <w:color w:val="000000"/>
          <w:sz w:val="28"/>
        </w:rPr>
        <w:t>
      в подпункте 3) слово "работником." заменить словом "работником;";</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r>
        <w:br/>
      </w:r>
      <w:r>
        <w:rPr>
          <w:rFonts w:ascii="Times New Roman"/>
          <w:b w:val="false"/>
          <w:i w:val="false"/>
          <w:color w:val="000000"/>
          <w:sz w:val="28"/>
        </w:rPr>
        <w:t>
      34) в статье 97:</w:t>
      </w:r>
      <w:r>
        <w:br/>
      </w:r>
      <w:r>
        <w:rPr>
          <w:rFonts w:ascii="Times New Roman"/>
          <w:b w:val="false"/>
          <w:i w:val="false"/>
          <w:color w:val="000000"/>
          <w:sz w:val="28"/>
        </w:rPr>
        <w:t>
      в пункте 2 слово "разрешения" заменить словом "акта";</w:t>
      </w:r>
      <w:r>
        <w:br/>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В целях рационального использования рабочего времени в период национальных и государственных праздников, а также в случаях предусмотренных пунктом 4 статьи 96 настоящего Кодекса Правительство Республики Казахстан вправе переносить выходные дни на другие рабочие дни.";</w:t>
      </w:r>
      <w:r>
        <w:br/>
      </w:r>
      <w:r>
        <w:rPr>
          <w:rFonts w:ascii="Times New Roman"/>
          <w:b w:val="false"/>
          <w:i w:val="false"/>
          <w:color w:val="000000"/>
          <w:sz w:val="28"/>
        </w:rPr>
        <w:t>
      35) статью 100 дополнить пунктом 2-1 следующего содержания:</w:t>
      </w:r>
      <w:r>
        <w:br/>
      </w:r>
      <w:r>
        <w:rPr>
          <w:rFonts w:ascii="Times New Roman"/>
          <w:b w:val="false"/>
          <w:i w:val="false"/>
          <w:color w:val="000000"/>
          <w:sz w:val="28"/>
        </w:rPr>
        <w:t>
      "2-1. Работникам предоставляются следующие виды оплачиваемых ежегодных трудовых отпусков:</w:t>
      </w:r>
      <w:r>
        <w:br/>
      </w:r>
      <w:r>
        <w:rPr>
          <w:rFonts w:ascii="Times New Roman"/>
          <w:b w:val="false"/>
          <w:i w:val="false"/>
          <w:color w:val="000000"/>
          <w:sz w:val="28"/>
        </w:rPr>
        <w:t>
      1) основной оплачиваемый ежегодный трудовой отпуск;</w:t>
      </w:r>
      <w:r>
        <w:br/>
      </w:r>
      <w:r>
        <w:rPr>
          <w:rFonts w:ascii="Times New Roman"/>
          <w:b w:val="false"/>
          <w:i w:val="false"/>
          <w:color w:val="000000"/>
          <w:sz w:val="28"/>
        </w:rPr>
        <w:t>
      2) дополнительный оплачиваемый ежегодный трудовой отпуск.";</w:t>
      </w:r>
      <w:r>
        <w:br/>
      </w:r>
      <w:r>
        <w:rPr>
          <w:rFonts w:ascii="Times New Roman"/>
          <w:b w:val="false"/>
          <w:i w:val="false"/>
          <w:color w:val="000000"/>
          <w:sz w:val="28"/>
        </w:rPr>
        <w:t>
      36) в статье 101:</w:t>
      </w:r>
      <w:r>
        <w:br/>
      </w:r>
      <w:r>
        <w:rPr>
          <w:rFonts w:ascii="Times New Roman"/>
          <w:b w:val="false"/>
          <w:i w:val="false"/>
          <w:color w:val="000000"/>
          <w:sz w:val="28"/>
        </w:rPr>
        <w:t>
      в заголовке после слова "Продолжительность" дополнить словом "основного";</w:t>
      </w:r>
      <w:r>
        <w:br/>
      </w:r>
      <w:r>
        <w:rPr>
          <w:rFonts w:ascii="Times New Roman"/>
          <w:b w:val="false"/>
          <w:i w:val="false"/>
          <w:color w:val="000000"/>
          <w:sz w:val="28"/>
        </w:rPr>
        <w:t>
      слово "Оплачиваемый" заменить словами "Основной оплачиваемый";</w:t>
      </w:r>
      <w:r>
        <w:br/>
      </w:r>
      <w:r>
        <w:rPr>
          <w:rFonts w:ascii="Times New Roman"/>
          <w:b w:val="false"/>
          <w:i w:val="false"/>
          <w:color w:val="000000"/>
          <w:sz w:val="28"/>
        </w:rPr>
        <w:t>
      37) подпункт 3) статьи 104 дополнить словами ", в том числе время нахождения в отпуске по беременности и родам";</w:t>
      </w:r>
      <w:r>
        <w:br/>
      </w:r>
      <w:r>
        <w:rPr>
          <w:rFonts w:ascii="Times New Roman"/>
          <w:b w:val="false"/>
          <w:i w:val="false"/>
          <w:color w:val="000000"/>
          <w:sz w:val="28"/>
        </w:rPr>
        <w:t>
      38) пункт 5 статьи 105 дополнить словами ", а в случае предоставления трудового отпуска вне графика, в срок, согласованный сторонами трудового договора, но не позднее первой декады следующего месяца";</w:t>
      </w:r>
      <w:r>
        <w:br/>
      </w:r>
      <w:r>
        <w:rPr>
          <w:rFonts w:ascii="Times New Roman"/>
          <w:b w:val="false"/>
          <w:i w:val="false"/>
          <w:color w:val="000000"/>
          <w:sz w:val="28"/>
        </w:rPr>
        <w:t>
      39) в пункте 1 статьи 107:</w:t>
      </w:r>
      <w:r>
        <w:br/>
      </w:r>
      <w:r>
        <w:rPr>
          <w:rFonts w:ascii="Times New Roman"/>
          <w:b w:val="false"/>
          <w:i w:val="false"/>
          <w:color w:val="000000"/>
          <w:sz w:val="28"/>
        </w:rPr>
        <w:t>
      слова "трудовым, коллективным договорами," исключить;</w:t>
      </w:r>
      <w:r>
        <w:br/>
      </w:r>
      <w:r>
        <w:rPr>
          <w:rFonts w:ascii="Times New Roman"/>
          <w:b w:val="false"/>
          <w:i w:val="false"/>
          <w:color w:val="000000"/>
          <w:sz w:val="28"/>
        </w:rPr>
        <w:t>
      дополнить словами ", либо устанавливается по соглашению сторон.";</w:t>
      </w:r>
      <w:r>
        <w:br/>
      </w:r>
      <w:r>
        <w:rPr>
          <w:rFonts w:ascii="Times New Roman"/>
          <w:b w:val="false"/>
          <w:i w:val="false"/>
          <w:color w:val="000000"/>
          <w:sz w:val="28"/>
        </w:rPr>
        <w:t>
      40) в статье 108:</w:t>
      </w:r>
      <w:r>
        <w:br/>
      </w:r>
      <w:r>
        <w:rPr>
          <w:rFonts w:ascii="Times New Roman"/>
          <w:b w:val="false"/>
          <w:i w:val="false"/>
          <w:color w:val="000000"/>
          <w:sz w:val="28"/>
        </w:rPr>
        <w:t>
      в заголовке статьи слова "или продления" исключить;</w:t>
      </w:r>
      <w:r>
        <w:br/>
      </w:r>
      <w:r>
        <w:rPr>
          <w:rFonts w:ascii="Times New Roman"/>
          <w:b w:val="false"/>
          <w:i w:val="false"/>
          <w:color w:val="000000"/>
          <w:sz w:val="28"/>
        </w:rPr>
        <w:t>
      в абзаце первом пункта 1 слова "может быть перенесен или продлен" заменить словом "переносится";</w:t>
      </w:r>
      <w:r>
        <w:br/>
      </w:r>
      <w:r>
        <w:rPr>
          <w:rFonts w:ascii="Times New Roman"/>
          <w:b w:val="false"/>
          <w:i w:val="false"/>
          <w:color w:val="000000"/>
          <w:sz w:val="28"/>
        </w:rPr>
        <w:t>
      в пункте 2 слова "может быть продлен или перенесен" заменить словом "переносится";</w:t>
      </w:r>
      <w:r>
        <w:br/>
      </w:r>
      <w:r>
        <w:rPr>
          <w:rFonts w:ascii="Times New Roman"/>
          <w:b w:val="false"/>
          <w:i w:val="false"/>
          <w:color w:val="000000"/>
          <w:sz w:val="28"/>
        </w:rPr>
        <w:t>
      41) в пункте 4 статьи 122 слова "или размер месячной тарифной ставки работника первого разряда" исключить;</w:t>
      </w:r>
      <w:r>
        <w:br/>
      </w:r>
      <w:r>
        <w:rPr>
          <w:rFonts w:ascii="Times New Roman"/>
          <w:b w:val="false"/>
          <w:i w:val="false"/>
          <w:color w:val="000000"/>
          <w:sz w:val="28"/>
        </w:rPr>
        <w:t>
      42) статью 125 дополнить пунктами 4, 5, 6 и 7 следующего содержания:</w:t>
      </w:r>
      <w:r>
        <w:br/>
      </w:r>
      <w:r>
        <w:rPr>
          <w:rFonts w:ascii="Times New Roman"/>
          <w:b w:val="false"/>
          <w:i w:val="false"/>
          <w:color w:val="000000"/>
          <w:sz w:val="28"/>
        </w:rPr>
        <w:t>
      "4. Порядок разработки, пересмотра, апробации и применения, структура профессиональных стандартов определяются уполномоченным государственным органом по труду с учетом мнения республиканских объединений работодателей и республиканских объединений работников.</w:t>
      </w:r>
      <w:r>
        <w:br/>
      </w:r>
      <w:r>
        <w:rPr>
          <w:rFonts w:ascii="Times New Roman"/>
          <w:b w:val="false"/>
          <w:i w:val="false"/>
          <w:color w:val="000000"/>
          <w:sz w:val="28"/>
        </w:rPr>
        <w:t>
      5. Профессиональные стандарты разрабатываются уполномоченными государственными органами соответствующих сфер деятельности совместно с отраслевыми объединениями работодателей и отраслевыми объединениями работников.</w:t>
      </w:r>
      <w:r>
        <w:br/>
      </w:r>
      <w:r>
        <w:rPr>
          <w:rFonts w:ascii="Times New Roman"/>
          <w:b w:val="false"/>
          <w:i w:val="false"/>
          <w:color w:val="000000"/>
          <w:sz w:val="28"/>
        </w:rPr>
        <w:t>
      6. Утверждение профессиональных стандартов, осуществляется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r>
        <w:br/>
      </w:r>
      <w:r>
        <w:rPr>
          <w:rFonts w:ascii="Times New Roman"/>
          <w:b w:val="false"/>
          <w:i w:val="false"/>
          <w:color w:val="000000"/>
          <w:sz w:val="28"/>
        </w:rPr>
        <w:t>
      7. Уполномоченный государственный орган по труду осуществляет ведение Реестра профессиональных стандартов по установленной им форме.";</w:t>
      </w:r>
      <w:r>
        <w:br/>
      </w:r>
      <w:r>
        <w:rPr>
          <w:rFonts w:ascii="Times New Roman"/>
          <w:b w:val="false"/>
          <w:i w:val="false"/>
          <w:color w:val="000000"/>
          <w:sz w:val="28"/>
        </w:rPr>
        <w:t>
      43) в пункте 4 статьи 126 слова "(относительно постоянной части заработной платы)" исключить;</w:t>
      </w:r>
      <w:r>
        <w:br/>
      </w:r>
      <w:r>
        <w:rPr>
          <w:rFonts w:ascii="Times New Roman"/>
          <w:b w:val="false"/>
          <w:i w:val="false"/>
          <w:color w:val="000000"/>
          <w:sz w:val="28"/>
        </w:rPr>
        <w:t>
      44) в статье 127 после слов "в полуторном размере" дополнить словами ", исходя из тарифной ставки (должностного оклада) работника";</w:t>
      </w:r>
      <w:r>
        <w:br/>
      </w:r>
      <w:r>
        <w:rPr>
          <w:rFonts w:ascii="Times New Roman"/>
          <w:b w:val="false"/>
          <w:i w:val="false"/>
          <w:color w:val="000000"/>
          <w:sz w:val="28"/>
        </w:rPr>
        <w:t>
      45) в статье 128 слова "дневной (часовой) ставки" заменить словами "тарифной ставки (должностного оклада)";</w:t>
      </w:r>
      <w:r>
        <w:br/>
      </w:r>
      <w:r>
        <w:rPr>
          <w:rFonts w:ascii="Times New Roman"/>
          <w:b w:val="false"/>
          <w:i w:val="false"/>
          <w:color w:val="000000"/>
          <w:sz w:val="28"/>
        </w:rPr>
        <w:t>
      46) в статье 129 слова "дневной (часовой) ставки" заменить словами "тарифной ставки (должностного оклада)";</w:t>
      </w:r>
      <w:r>
        <w:br/>
      </w:r>
      <w:r>
        <w:rPr>
          <w:rFonts w:ascii="Times New Roman"/>
          <w:b w:val="false"/>
          <w:i w:val="false"/>
          <w:color w:val="000000"/>
          <w:sz w:val="28"/>
        </w:rPr>
        <w:t>
      47) в статье 137:</w:t>
      </w:r>
      <w:r>
        <w:br/>
      </w:r>
      <w:r>
        <w:rPr>
          <w:rFonts w:ascii="Times New Roman"/>
          <w:b w:val="false"/>
          <w:i w:val="false"/>
          <w:color w:val="000000"/>
          <w:sz w:val="28"/>
        </w:rPr>
        <w:t>
      пункт 1 дополнить словами "и настоящей статьей Кодекса";</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w:t>
      </w:r>
      <w:r>
        <w:br/>
      </w:r>
      <w:r>
        <w:rPr>
          <w:rFonts w:ascii="Times New Roman"/>
          <w:b w:val="false"/>
          <w:i w:val="false"/>
          <w:color w:val="000000"/>
          <w:sz w:val="28"/>
        </w:rPr>
        <w:t>
      для возмещения неотработанного аванса, выданного работнику в счет заработной платы;</w:t>
      </w:r>
      <w:r>
        <w:br/>
      </w:r>
      <w:r>
        <w:rPr>
          <w:rFonts w:ascii="Times New Roman"/>
          <w:b w:val="false"/>
          <w:i w:val="false"/>
          <w:color w:val="000000"/>
          <w:sz w:val="28"/>
        </w:rPr>
        <w:t>
      для возврата сумм, излишне выплаченных работнику вследствие счетных ошибок;</w:t>
      </w:r>
      <w:r>
        <w:br/>
      </w:r>
      <w:r>
        <w:rPr>
          <w:rFonts w:ascii="Times New Roman"/>
          <w:b w:val="false"/>
          <w:i w:val="false"/>
          <w:color w:val="000000"/>
          <w:sz w:val="28"/>
        </w:rPr>
        <w:t>
      при прекращении трудового договора по инициативе работника до окончания того рабочего периода, в счет которого он ранее получил ежегодный оплачиваемый трудовой отпуск, за неотработанные дни отпуска;</w:t>
      </w:r>
      <w:r>
        <w:br/>
      </w:r>
      <w:r>
        <w:rPr>
          <w:rFonts w:ascii="Times New Roman"/>
          <w:b w:val="false"/>
          <w:i w:val="false"/>
          <w:color w:val="000000"/>
          <w:sz w:val="28"/>
        </w:rPr>
        <w:t>
      для возмещения причиненного ущерба (вреда) работодателю при наличии письменного согласия работника.";</w:t>
      </w:r>
      <w:r>
        <w:br/>
      </w:r>
      <w:r>
        <w:rPr>
          <w:rFonts w:ascii="Times New Roman"/>
          <w:b w:val="false"/>
          <w:i w:val="false"/>
          <w:color w:val="000000"/>
          <w:sz w:val="28"/>
        </w:rPr>
        <w:t>
      48) в пункте 2 статьи 140:</w:t>
      </w:r>
      <w:r>
        <w:br/>
      </w:r>
      <w:r>
        <w:rPr>
          <w:rFonts w:ascii="Times New Roman"/>
          <w:b w:val="false"/>
          <w:i w:val="false"/>
          <w:color w:val="000000"/>
          <w:sz w:val="28"/>
        </w:rPr>
        <w:t>
      в подпункте 2) слово "образования." заменить словом "образования;";</w:t>
      </w:r>
      <w:r>
        <w:br/>
      </w:r>
      <w:r>
        <w:rPr>
          <w:rFonts w:ascii="Times New Roman"/>
          <w:b w:val="false"/>
          <w:i w:val="false"/>
          <w:color w:val="000000"/>
          <w:sz w:val="28"/>
        </w:rPr>
        <w:t>
      дополнить подпунктом 3) следующего содержания:</w:t>
      </w:r>
      <w:r>
        <w:br/>
      </w:r>
      <w:r>
        <w:rPr>
          <w:rFonts w:ascii="Times New Roman"/>
          <w:b w:val="false"/>
          <w:i w:val="false"/>
          <w:color w:val="000000"/>
          <w:sz w:val="28"/>
        </w:rPr>
        <w:t>
      "3) в иных организациях, осуществляющих профессиональную подготовку, переподготовку и повышение квалификации кадров.";</w:t>
      </w:r>
      <w:r>
        <w:br/>
      </w:r>
      <w:r>
        <w:rPr>
          <w:rFonts w:ascii="Times New Roman"/>
          <w:b w:val="false"/>
          <w:i w:val="false"/>
          <w:color w:val="000000"/>
          <w:sz w:val="28"/>
        </w:rPr>
        <w:t>
      49) в пункте 3-1 статьи 159:</w:t>
      </w:r>
      <w:r>
        <w:br/>
      </w:r>
      <w:r>
        <w:rPr>
          <w:rFonts w:ascii="Times New Roman"/>
          <w:b w:val="false"/>
          <w:i w:val="false"/>
          <w:color w:val="000000"/>
          <w:sz w:val="28"/>
        </w:rPr>
        <w:t>
      в подпункте 4) слово "средств." заменить словом "средств;";</w:t>
      </w:r>
      <w:r>
        <w:br/>
      </w:r>
      <w:r>
        <w:rPr>
          <w:rFonts w:ascii="Times New Roman"/>
          <w:b w:val="false"/>
          <w:i w:val="false"/>
          <w:color w:val="000000"/>
          <w:sz w:val="28"/>
        </w:rPr>
        <w:t>
      дополнить подпунктом 5) следующего содержания:</w:t>
      </w:r>
      <w:r>
        <w:br/>
      </w: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r>
        <w:br/>
      </w:r>
      <w:r>
        <w:rPr>
          <w:rFonts w:ascii="Times New Roman"/>
          <w:b w:val="false"/>
          <w:i w:val="false"/>
          <w:color w:val="000000"/>
          <w:sz w:val="28"/>
        </w:rPr>
        <w:t>
      50) в статье 185:</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185. Ограничение прекращения трудового договора";</w:t>
      </w:r>
      <w:r>
        <w:br/>
      </w:r>
      <w:r>
        <w:rPr>
          <w:rFonts w:ascii="Times New Roman"/>
          <w:b w:val="false"/>
          <w:i w:val="false"/>
          <w:color w:val="000000"/>
          <w:sz w:val="28"/>
        </w:rPr>
        <w:t>
      в пункте 2 после слов "более недель" дополнить словами ", кроме случаев замещения отсутствующего работника";</w:t>
      </w:r>
      <w:r>
        <w:br/>
      </w:r>
      <w:r>
        <w:rPr>
          <w:rFonts w:ascii="Times New Roman"/>
          <w:b w:val="false"/>
          <w:i w:val="false"/>
          <w:color w:val="000000"/>
          <w:sz w:val="28"/>
        </w:rPr>
        <w:t>
      51) пункт 1 статьи 186 дополнить словами "согласно Списку работ, на которых запрещается применение труда женщин";</w:t>
      </w:r>
      <w:r>
        <w:br/>
      </w:r>
      <w:r>
        <w:rPr>
          <w:rFonts w:ascii="Times New Roman"/>
          <w:b w:val="false"/>
          <w:i w:val="false"/>
          <w:color w:val="000000"/>
          <w:sz w:val="28"/>
        </w:rPr>
        <w:t>
      52) в статье 189 слова "женщины, имеющей ребенка (детей) в возрасте до трех лет, отца, усыновителя, удочерителя, воспитывающего детей в возрасте до трех лет без матери" заменить словами "одного из родителей (усыновителя, удочерителя), имеющего ребенка (детей) в возрасте до трех лет";</w:t>
      </w:r>
      <w:r>
        <w:br/>
      </w:r>
      <w:r>
        <w:rPr>
          <w:rFonts w:ascii="Times New Roman"/>
          <w:b w:val="false"/>
          <w:i w:val="false"/>
          <w:color w:val="000000"/>
          <w:sz w:val="28"/>
        </w:rPr>
        <w:t>
      53) статью 191 дополнить частью второй следующего содержания:</w:t>
      </w:r>
      <w:r>
        <w:br/>
      </w:r>
      <w:r>
        <w:rPr>
          <w:rFonts w:ascii="Times New Roman"/>
          <w:b w:val="false"/>
          <w:i w:val="false"/>
          <w:color w:val="000000"/>
          <w:sz w:val="28"/>
        </w:rPr>
        <w:t>
      "До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средней заработной платы за все пропущенные вследствие этого рабочие дни за счет средств работодателя.";</w:t>
      </w:r>
      <w:r>
        <w:br/>
      </w:r>
      <w:r>
        <w:rPr>
          <w:rFonts w:ascii="Times New Roman"/>
          <w:b w:val="false"/>
          <w:i w:val="false"/>
          <w:color w:val="000000"/>
          <w:sz w:val="28"/>
        </w:rPr>
        <w:t>
      54) в пункте 1 статьи 193 после слова "Женщинам" дополнить словами "по их заявлению и на основании выданного в установленном порядке листка нетрудоспособности";</w:t>
      </w:r>
      <w:r>
        <w:br/>
      </w:r>
      <w:r>
        <w:rPr>
          <w:rFonts w:ascii="Times New Roman"/>
          <w:b w:val="false"/>
          <w:i w:val="false"/>
          <w:color w:val="000000"/>
          <w:sz w:val="28"/>
        </w:rPr>
        <w:t>
      55) в статье 195:</w:t>
      </w:r>
      <w:r>
        <w:br/>
      </w:r>
      <w:r>
        <w:rPr>
          <w:rFonts w:ascii="Times New Roman"/>
          <w:b w:val="false"/>
          <w:i w:val="false"/>
          <w:color w:val="000000"/>
          <w:sz w:val="28"/>
        </w:rPr>
        <w:t>
      подпункт 3) пункта 1 изложить в следующей редакции:</w:t>
      </w:r>
      <w:r>
        <w:br/>
      </w:r>
      <w:r>
        <w:rPr>
          <w:rFonts w:ascii="Times New Roman"/>
          <w:b w:val="false"/>
          <w:i w:val="false"/>
          <w:color w:val="000000"/>
          <w:sz w:val="28"/>
        </w:rPr>
        <w:t>
      "3) бабушке, деду, другому родственнику, фактически воспитывающему ребенка оставшегося без попечения родителей либо опекуну;";</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r>
        <w:br/>
      </w:r>
      <w:r>
        <w:rPr>
          <w:rFonts w:ascii="Times New Roman"/>
          <w:b w:val="false"/>
          <w:i w:val="false"/>
          <w:color w:val="000000"/>
          <w:sz w:val="28"/>
        </w:rPr>
        <w:t>
      56) в статье 202:</w:t>
      </w:r>
      <w:r>
        <w:br/>
      </w:r>
      <w:r>
        <w:rPr>
          <w:rFonts w:ascii="Times New Roman"/>
          <w:b w:val="false"/>
          <w:i w:val="false"/>
          <w:color w:val="000000"/>
          <w:sz w:val="28"/>
        </w:rPr>
        <w:t>
      в пункте 2:</w:t>
      </w:r>
      <w:r>
        <w:br/>
      </w:r>
      <w:r>
        <w:rPr>
          <w:rFonts w:ascii="Times New Roman"/>
          <w:b w:val="false"/>
          <w:i w:val="false"/>
          <w:color w:val="000000"/>
          <w:sz w:val="28"/>
        </w:rPr>
        <w:t>
      слова "а также" исключить;</w:t>
      </w:r>
      <w:r>
        <w:br/>
      </w:r>
      <w:r>
        <w:rPr>
          <w:rFonts w:ascii="Times New Roman"/>
          <w:b w:val="false"/>
          <w:i w:val="false"/>
          <w:color w:val="000000"/>
          <w:sz w:val="28"/>
        </w:rPr>
        <w:t>
      после слов "рабочего времени," дополнить словами "а также порядок его предоставления";</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Продолжительность сокращенного рабочего времени может быть изменена на основе результатов аттестации производственных объектов по условиям труда с учетом фактического состояния условий труда на рабочих местах и устанавливается в коллективном договоре и (или) трудовом договоре.";</w:t>
      </w:r>
      <w:r>
        <w:br/>
      </w:r>
      <w:r>
        <w:rPr>
          <w:rFonts w:ascii="Times New Roman"/>
          <w:b w:val="false"/>
          <w:i w:val="false"/>
          <w:color w:val="000000"/>
          <w:sz w:val="28"/>
        </w:rPr>
        <w:t>
      57) в статье 203:</w:t>
      </w:r>
      <w:r>
        <w:br/>
      </w:r>
      <w:r>
        <w:rPr>
          <w:rFonts w:ascii="Times New Roman"/>
          <w:b w:val="false"/>
          <w:i w:val="false"/>
          <w:color w:val="000000"/>
          <w:sz w:val="28"/>
        </w:rPr>
        <w:t>
      слова "Дополнительные оплачиваемые" заменить словами "1. Дополнительные оплачиваемые";</w:t>
      </w:r>
      <w:r>
        <w:br/>
      </w:r>
      <w:r>
        <w:rPr>
          <w:rFonts w:ascii="Times New Roman"/>
          <w:b w:val="false"/>
          <w:i w:val="false"/>
          <w:color w:val="000000"/>
          <w:sz w:val="28"/>
        </w:rPr>
        <w:t>
      слово "условия" заменить словом "порядок";</w:t>
      </w:r>
      <w:r>
        <w:br/>
      </w:r>
      <w:r>
        <w:rPr>
          <w:rFonts w:ascii="Times New Roman"/>
          <w:b w:val="false"/>
          <w:i w:val="false"/>
          <w:color w:val="000000"/>
          <w:sz w:val="28"/>
        </w:rPr>
        <w:t>
      дополнить пунктом 2 следующего содержания:</w:t>
      </w:r>
      <w:r>
        <w:br/>
      </w:r>
      <w:r>
        <w:rPr>
          <w:rFonts w:ascii="Times New Roman"/>
          <w:b w:val="false"/>
          <w:i w:val="false"/>
          <w:color w:val="000000"/>
          <w:sz w:val="28"/>
        </w:rPr>
        <w:t>
      "2. Продолжительность дополнительного отпуска может быть изменена на основе результатов аттестации производственных объектов по условиям труда с учетом фактического состояния условий труда на рабочих местах и устанавливается в коллективном договоре и (или) трудовом договоре.";</w:t>
      </w:r>
      <w:r>
        <w:br/>
      </w:r>
      <w:r>
        <w:rPr>
          <w:rFonts w:ascii="Times New Roman"/>
          <w:b w:val="false"/>
          <w:i w:val="false"/>
          <w:color w:val="000000"/>
          <w:sz w:val="28"/>
        </w:rPr>
        <w:t>
      58) в статье 204:</w:t>
      </w:r>
      <w:r>
        <w:br/>
      </w:r>
      <w:r>
        <w:rPr>
          <w:rFonts w:ascii="Times New Roman"/>
          <w:b w:val="false"/>
          <w:i w:val="false"/>
          <w:color w:val="000000"/>
          <w:sz w:val="28"/>
        </w:rPr>
        <w:t>
      в части второй:</w:t>
      </w:r>
      <w:r>
        <w:br/>
      </w:r>
      <w:r>
        <w:rPr>
          <w:rFonts w:ascii="Times New Roman"/>
          <w:b w:val="false"/>
          <w:i w:val="false"/>
          <w:color w:val="000000"/>
          <w:sz w:val="28"/>
        </w:rPr>
        <w:t>
      слова "а также" исключить;</w:t>
      </w:r>
      <w:r>
        <w:br/>
      </w:r>
      <w:r>
        <w:rPr>
          <w:rFonts w:ascii="Times New Roman"/>
          <w:b w:val="false"/>
          <w:i w:val="false"/>
          <w:color w:val="000000"/>
          <w:sz w:val="28"/>
        </w:rPr>
        <w:t>
      после слов "условиями труда" дополнить словами ", работа в которых дает право на повышенный размер оплаты труда, а также порядок его предоставления";</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"Повышенный размер оплаты труда может быть изменен на основе результатов аттестации производственных объектов по условиям труда с учетом фактического состояния условий труда на рабочих местах и устанавливается в коллективном договоре и (или) трудовом договоре.";</w:t>
      </w:r>
      <w:r>
        <w:br/>
      </w:r>
      <w:r>
        <w:rPr>
          <w:rFonts w:ascii="Times New Roman"/>
          <w:b w:val="false"/>
          <w:i w:val="false"/>
          <w:color w:val="000000"/>
          <w:sz w:val="28"/>
        </w:rPr>
        <w:t>
      59) в части первой пункта 2 статьи 210 после слов "работ жильем" дополнить словом "и организовать их питание";</w:t>
      </w:r>
      <w:r>
        <w:br/>
      </w:r>
      <w:r>
        <w:rPr>
          <w:rFonts w:ascii="Times New Roman"/>
          <w:b w:val="false"/>
          <w:i w:val="false"/>
          <w:color w:val="000000"/>
          <w:sz w:val="28"/>
        </w:rPr>
        <w:t>
      60) в пункте 1 статье 239:</w:t>
      </w:r>
      <w:r>
        <w:br/>
      </w:r>
      <w:r>
        <w:rPr>
          <w:rFonts w:ascii="Times New Roman"/>
          <w:b w:val="false"/>
          <w:i w:val="false"/>
          <w:color w:val="000000"/>
          <w:sz w:val="28"/>
        </w:rPr>
        <w:t>
      в части первой слова "оплачиваемые ежегодные трудовые отпуска" заменить словами "основной оплачиваемый ежегодный трудовой отпуск";</w:t>
      </w:r>
      <w:r>
        <w:br/>
      </w:r>
      <w:r>
        <w:rPr>
          <w:rFonts w:ascii="Times New Roman"/>
          <w:b w:val="false"/>
          <w:i w:val="false"/>
          <w:color w:val="000000"/>
          <w:sz w:val="28"/>
        </w:rPr>
        <w:t>
      в части второй после слов "длительная продолжительность" дополнить словом "основного";</w:t>
      </w:r>
      <w:r>
        <w:br/>
      </w:r>
      <w:r>
        <w:rPr>
          <w:rFonts w:ascii="Times New Roman"/>
          <w:b w:val="false"/>
          <w:i w:val="false"/>
          <w:color w:val="000000"/>
          <w:sz w:val="28"/>
        </w:rPr>
        <w:t>
      61) заголовок главы 27 дополнить словами "и работников назначаемых (избираемых) собственником имущества или уполномоченным им лицом (органом) либо уполномоченным органом юридического лица";</w:t>
      </w:r>
      <w:r>
        <w:br/>
      </w:r>
      <w:r>
        <w:rPr>
          <w:rFonts w:ascii="Times New Roman"/>
          <w:b w:val="false"/>
          <w:i w:val="false"/>
          <w:color w:val="000000"/>
          <w:sz w:val="28"/>
        </w:rPr>
        <w:t>
      62) в части второй статьи 252 после слов "в размере," дополнить словами "на условиях и в порядке";</w:t>
      </w:r>
      <w:r>
        <w:br/>
      </w:r>
      <w:r>
        <w:rPr>
          <w:rFonts w:ascii="Times New Roman"/>
          <w:b w:val="false"/>
          <w:i w:val="false"/>
          <w:color w:val="000000"/>
          <w:sz w:val="28"/>
        </w:rPr>
        <w:t>
      63) в статье 254:</w:t>
      </w:r>
      <w:r>
        <w:br/>
      </w:r>
      <w:r>
        <w:rPr>
          <w:rFonts w:ascii="Times New Roman"/>
          <w:b w:val="false"/>
          <w:i w:val="false"/>
          <w:color w:val="000000"/>
          <w:sz w:val="28"/>
        </w:rPr>
        <w:t>
      заголовок дополнить словами "и работников, назначаемых (избираемых) собственником имущества или уполномоченным им лицом (органом) либо уполномоченным органом юридического лица";</w:t>
      </w:r>
      <w:r>
        <w:br/>
      </w:r>
      <w:r>
        <w:rPr>
          <w:rFonts w:ascii="Times New Roman"/>
          <w:b w:val="false"/>
          <w:i w:val="false"/>
          <w:color w:val="000000"/>
          <w:sz w:val="28"/>
        </w:rPr>
        <w:t>
      в части первой слова ", учредительными документами" исключить;</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"Особенности регулирования труда работников назначаемых (избираемых) собственником имущества или уполномоченным им лицом (органом) либо уполномоченным органом юридического лица, определяются законами Республики Казахстан.";</w:t>
      </w:r>
      <w:r>
        <w:br/>
      </w:r>
      <w:r>
        <w:rPr>
          <w:rFonts w:ascii="Times New Roman"/>
          <w:b w:val="false"/>
          <w:i w:val="false"/>
          <w:color w:val="000000"/>
          <w:sz w:val="28"/>
        </w:rPr>
        <w:t>
      64) в статье 266:</w:t>
      </w:r>
      <w:r>
        <w:br/>
      </w:r>
      <w:r>
        <w:rPr>
          <w:rFonts w:ascii="Times New Roman"/>
          <w:b w:val="false"/>
          <w:i w:val="false"/>
          <w:color w:val="000000"/>
          <w:sz w:val="28"/>
        </w:rPr>
        <w:t>
      в пункте 1 слова ", обсуждения проектов актов работодателя, издание которых в соответствии с настоящим Кодексом осуществляется с учетом мнения или по согласованию с представителями работников" исключить;</w:t>
      </w:r>
      <w:r>
        <w:br/>
      </w:r>
      <w:r>
        <w:rPr>
          <w:rFonts w:ascii="Times New Roman"/>
          <w:b w:val="false"/>
          <w:i w:val="false"/>
          <w:color w:val="000000"/>
          <w:sz w:val="28"/>
        </w:rPr>
        <w:t>
      в пункте 3 слова "может ежемесячно перечислять" заменить словами "ежемесячно перечисляет";</w:t>
      </w:r>
      <w:r>
        <w:br/>
      </w:r>
      <w:r>
        <w:rPr>
          <w:rFonts w:ascii="Times New Roman"/>
          <w:b w:val="false"/>
          <w:i w:val="false"/>
          <w:color w:val="000000"/>
          <w:sz w:val="28"/>
        </w:rPr>
        <w:t>
      65) в пункте 2 статьи 275 слова "соответствующими исполнительными органами," заменить словами "уполномоченными государственными органами соответствующей сферы деятельности,";</w:t>
      </w:r>
      <w:r>
        <w:br/>
      </w:r>
      <w:r>
        <w:rPr>
          <w:rFonts w:ascii="Times New Roman"/>
          <w:b w:val="false"/>
          <w:i w:val="false"/>
          <w:color w:val="000000"/>
          <w:sz w:val="28"/>
        </w:rPr>
        <w:t>
      66) пункт 6 статьи 276 дополнить словами "и не подлежат применению";</w:t>
      </w:r>
      <w:r>
        <w:br/>
      </w:r>
      <w:r>
        <w:rPr>
          <w:rFonts w:ascii="Times New Roman"/>
          <w:b w:val="false"/>
          <w:i w:val="false"/>
          <w:color w:val="000000"/>
          <w:sz w:val="28"/>
        </w:rPr>
        <w:t>
      67) в статье 282:</w:t>
      </w:r>
      <w:r>
        <w:br/>
      </w:r>
      <w:r>
        <w:rPr>
          <w:rFonts w:ascii="Times New Roman"/>
          <w:b w:val="false"/>
          <w:i w:val="false"/>
          <w:color w:val="000000"/>
          <w:sz w:val="28"/>
        </w:rPr>
        <w:t>
      часть первую пункта 1 после слова "проекта" дополнить словами "и заключения";</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Подписанный сторонами коллективный договор работодатель обязан в месячный срок представить в территориальное подразделение уполномоченного органа по труду для мониторинга.";</w:t>
      </w:r>
      <w:r>
        <w:br/>
      </w:r>
      <w:r>
        <w:rPr>
          <w:rFonts w:ascii="Times New Roman"/>
          <w:b w:val="false"/>
          <w:i w:val="false"/>
          <w:color w:val="000000"/>
          <w:sz w:val="28"/>
        </w:rPr>
        <w:t>
      68) в статье 284:</w:t>
      </w:r>
      <w:r>
        <w:br/>
      </w:r>
      <w:r>
        <w:rPr>
          <w:rFonts w:ascii="Times New Roman"/>
          <w:b w:val="false"/>
          <w:i w:val="false"/>
          <w:color w:val="000000"/>
          <w:sz w:val="28"/>
        </w:rPr>
        <w:t>
      в пункте 1:</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о порядке индексации заработной платы, о выплате пособий и компенсационных выплат, в том числе при несчастных случаях;"</w:t>
      </w:r>
      <w:r>
        <w:br/>
      </w:r>
      <w:r>
        <w:rPr>
          <w:rFonts w:ascii="Times New Roman"/>
          <w:b w:val="false"/>
          <w:i w:val="false"/>
          <w:color w:val="000000"/>
          <w:sz w:val="28"/>
        </w:rPr>
        <w:t>
      в подпункте 6) слова ", о гарантиях медицинского страхования работников и их семей, об охране окружающей среды" исключить;</w:t>
      </w:r>
      <w:r>
        <w:br/>
      </w:r>
      <w:r>
        <w:rPr>
          <w:rFonts w:ascii="Times New Roman"/>
          <w:b w:val="false"/>
          <w:i w:val="false"/>
          <w:color w:val="000000"/>
          <w:sz w:val="28"/>
        </w:rPr>
        <w:t>
      подпункт 7) исключить;</w:t>
      </w:r>
      <w:r>
        <w:br/>
      </w:r>
      <w:r>
        <w:rPr>
          <w:rFonts w:ascii="Times New Roman"/>
          <w:b w:val="false"/>
          <w:i w:val="false"/>
          <w:color w:val="000000"/>
          <w:sz w:val="28"/>
        </w:rPr>
        <w:t>
      в пункте 2:</w:t>
      </w:r>
      <w:r>
        <w:br/>
      </w:r>
      <w:r>
        <w:rPr>
          <w:rFonts w:ascii="Times New Roman"/>
          <w:b w:val="false"/>
          <w:i w:val="false"/>
          <w:color w:val="000000"/>
          <w:sz w:val="28"/>
        </w:rPr>
        <w:t>
      подпункт 13) исключить;</w:t>
      </w:r>
      <w:r>
        <w:br/>
      </w:r>
      <w:r>
        <w:rPr>
          <w:rFonts w:ascii="Times New Roman"/>
          <w:b w:val="false"/>
          <w:i w:val="false"/>
          <w:color w:val="000000"/>
          <w:sz w:val="28"/>
        </w:rPr>
        <w:t>
      дополнить подпунктом 16-1) следующего содержания:</w:t>
      </w:r>
      <w:r>
        <w:br/>
      </w:r>
      <w:r>
        <w:rPr>
          <w:rFonts w:ascii="Times New Roman"/>
          <w:b w:val="false"/>
          <w:i w:val="false"/>
          <w:color w:val="000000"/>
          <w:sz w:val="28"/>
        </w:rPr>
        <w:t>
      "16-1) о гарантиях медицинского страхования работников и их семей, об охране окружающей среды;";</w:t>
      </w:r>
      <w:r>
        <w:br/>
      </w:r>
      <w:r>
        <w:rPr>
          <w:rFonts w:ascii="Times New Roman"/>
          <w:b w:val="false"/>
          <w:i w:val="false"/>
          <w:color w:val="000000"/>
          <w:sz w:val="28"/>
        </w:rPr>
        <w:t>
      пункт 3 дополнить словами "и не подлежат применению";</w:t>
      </w:r>
      <w:r>
        <w:br/>
      </w:r>
      <w:r>
        <w:rPr>
          <w:rFonts w:ascii="Times New Roman"/>
          <w:b w:val="false"/>
          <w:i w:val="false"/>
          <w:color w:val="000000"/>
          <w:sz w:val="28"/>
        </w:rPr>
        <w:t>
      69) пункт 3 статьи 285 дополнить частью второй следующего содержания:</w:t>
      </w:r>
      <w:r>
        <w:br/>
      </w:r>
      <w:r>
        <w:rPr>
          <w:rFonts w:ascii="Times New Roman"/>
          <w:b w:val="false"/>
          <w:i w:val="false"/>
          <w:color w:val="000000"/>
          <w:sz w:val="28"/>
        </w:rPr>
        <w:t>
      "Порядок присоединения определяется в коллективном договоре.";</w:t>
      </w:r>
      <w:r>
        <w:br/>
      </w:r>
      <w:r>
        <w:rPr>
          <w:rFonts w:ascii="Times New Roman"/>
          <w:b w:val="false"/>
          <w:i w:val="false"/>
          <w:color w:val="000000"/>
          <w:sz w:val="28"/>
        </w:rPr>
        <w:t>
      70) в статье 287:</w:t>
      </w:r>
      <w:r>
        <w:br/>
      </w:r>
      <w:r>
        <w:rPr>
          <w:rFonts w:ascii="Times New Roman"/>
          <w:b w:val="false"/>
          <w:i w:val="false"/>
          <w:color w:val="000000"/>
          <w:sz w:val="28"/>
        </w:rPr>
        <w:t>
      часть первую исключить;</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"С членами представительных органов работников, участвующих в коллективных переговорах, в период их ведения не может быть расторгнут трудовой договор по инициативе работодателя без согласия соответствующего представительного органа (кроме случаев ликвидации организации).";</w:t>
      </w:r>
      <w:r>
        <w:br/>
      </w:r>
      <w:r>
        <w:rPr>
          <w:rFonts w:ascii="Times New Roman"/>
          <w:b w:val="false"/>
          <w:i w:val="false"/>
          <w:color w:val="000000"/>
          <w:sz w:val="28"/>
        </w:rPr>
        <w:t>
      71) в пункте 1 статьи 288 после слов "о требованиях работников" дополнить словами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r>
        <w:br/>
      </w:r>
      <w:r>
        <w:rPr>
          <w:rFonts w:ascii="Times New Roman"/>
          <w:b w:val="false"/>
          <w:i w:val="false"/>
          <w:color w:val="000000"/>
          <w:sz w:val="28"/>
        </w:rPr>
        <w:t>
      72) пункт 1 статьи 289 изложить в следующей редакции:</w:t>
      </w:r>
      <w:r>
        <w:br/>
      </w:r>
      <w:r>
        <w:rPr>
          <w:rFonts w:ascii="Times New Roman"/>
          <w:b w:val="false"/>
          <w:i w:val="false"/>
          <w:color w:val="000000"/>
          <w:sz w:val="28"/>
        </w:rPr>
        <w:t>
      "1. Требования работников по вопросам установления и изменения условий и оплаты труда, заключения, изменения и выполнения коллективных договоров и соглашений между работниками и работодателем, объединением работодателей формируются и утверждаются на общем собрании (конференции) работников.</w:t>
      </w:r>
      <w:r>
        <w:br/>
      </w:r>
      <w:r>
        <w:rPr>
          <w:rFonts w:ascii="Times New Roman"/>
          <w:b w:val="false"/>
          <w:i w:val="false"/>
          <w:color w:val="000000"/>
          <w:sz w:val="28"/>
        </w:rPr>
        <w:t>
      Собрание работников считается правомочным при наличии не менее половины от общего числа работников организации, а конференция - при наличии не менее двух третей делегатов, избранных работниками в соответствии с протокольными решениями.</w:t>
      </w:r>
      <w:r>
        <w:br/>
      </w:r>
      <w:r>
        <w:rPr>
          <w:rFonts w:ascii="Times New Roman"/>
          <w:b w:val="false"/>
          <w:i w:val="false"/>
          <w:color w:val="000000"/>
          <w:sz w:val="28"/>
        </w:rPr>
        <w:t>
      Решения собрания (конференции) работников считаются принятыми большинством голосов участников.";</w:t>
      </w:r>
      <w:r>
        <w:br/>
      </w:r>
      <w:r>
        <w:rPr>
          <w:rFonts w:ascii="Times New Roman"/>
          <w:b w:val="false"/>
          <w:i w:val="false"/>
          <w:color w:val="000000"/>
          <w:sz w:val="28"/>
        </w:rPr>
        <w:t>
      73) в статье 290 слова "семи календарных" заменить словами "пяти рабочих";</w:t>
      </w:r>
      <w:r>
        <w:br/>
      </w:r>
      <w:r>
        <w:rPr>
          <w:rFonts w:ascii="Times New Roman"/>
          <w:b w:val="false"/>
          <w:i w:val="false"/>
          <w:color w:val="000000"/>
          <w:sz w:val="28"/>
        </w:rPr>
        <w:t>
      74) часть третью пункта 4 статьи 303 дополнить словами ", а забастовка прекращению";</w:t>
      </w:r>
      <w:r>
        <w:br/>
      </w:r>
      <w:r>
        <w:rPr>
          <w:rFonts w:ascii="Times New Roman"/>
          <w:b w:val="false"/>
          <w:i w:val="false"/>
          <w:color w:val="000000"/>
          <w:sz w:val="28"/>
        </w:rPr>
        <w:t>
      75) статью 305 дополнить словами ", за исключением случаев признания судом забастовки незаконной";</w:t>
      </w:r>
      <w:r>
        <w:br/>
      </w:r>
      <w:r>
        <w:rPr>
          <w:rFonts w:ascii="Times New Roman"/>
          <w:b w:val="false"/>
          <w:i w:val="false"/>
          <w:color w:val="000000"/>
          <w:sz w:val="28"/>
        </w:rPr>
        <w:t>
      76) в пункте 1 статьи 308 слово "критерии" заменить словом "нормативы";</w:t>
      </w:r>
      <w:r>
        <w:br/>
      </w:r>
      <w:r>
        <w:rPr>
          <w:rFonts w:ascii="Times New Roman"/>
          <w:b w:val="false"/>
          <w:i w:val="false"/>
          <w:color w:val="000000"/>
          <w:sz w:val="28"/>
        </w:rPr>
        <w:t>
      77) пункт 4 статьи 313 изложить в следующей редакции:</w:t>
      </w:r>
      <w:r>
        <w:br/>
      </w:r>
      <w:r>
        <w:rPr>
          <w:rFonts w:ascii="Times New Roman"/>
          <w:b w:val="false"/>
          <w:i w:val="false"/>
          <w:color w:val="000000"/>
          <w:sz w:val="28"/>
        </w:rPr>
        <w:t>
      "4. Руководящие работники и лица, ответственные за обеспечение безопасности и охраны труда, организаций, осуществляющих производственную деятельность, периодически, не реже одного раза в три года, обязаны пройти обучение и проверку знаний по вопросам безопасности и охраны труда в организациях осуществляющих профессиональную подготовку, переподготовку и повышение квалификации кадров.</w:t>
      </w:r>
      <w:r>
        <w:br/>
      </w:r>
      <w:r>
        <w:rPr>
          <w:rFonts w:ascii="Times New Roman"/>
          <w:b w:val="false"/>
          <w:i w:val="false"/>
          <w:color w:val="000000"/>
          <w:sz w:val="28"/>
        </w:rPr>
        <w:t>
      Список лиц, подлежащих обучению и проверке знаний, утверждается актом работодателя.";</w:t>
      </w:r>
      <w:r>
        <w:br/>
      </w:r>
      <w:r>
        <w:rPr>
          <w:rFonts w:ascii="Times New Roman"/>
          <w:b w:val="false"/>
          <w:i w:val="false"/>
          <w:color w:val="000000"/>
          <w:sz w:val="28"/>
        </w:rPr>
        <w:t>
      78) в пункте 1 статьи 317:</w:t>
      </w:r>
      <w:r>
        <w:br/>
      </w:r>
      <w:r>
        <w:rPr>
          <w:rFonts w:ascii="Times New Roman"/>
          <w:b w:val="false"/>
          <w:i w:val="false"/>
          <w:color w:val="000000"/>
          <w:sz w:val="28"/>
        </w:rPr>
        <w:t>
      подпункт 6) дополнить словами "; обеспечить работников средствами индивидуальной и коллективной защиты";</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предоставлять уполномоченному государственному органу по труду и его территориальным подразделениям, по их письменному запросу необходимую информацию о состоянии безопасности, условий и охраны труда, включая информацию об аттестации производственных объектов по состоянию условий труда в организациях;";</w:t>
      </w:r>
      <w:r>
        <w:br/>
      </w:r>
      <w:r>
        <w:rPr>
          <w:rFonts w:ascii="Times New Roman"/>
          <w:b w:val="false"/>
          <w:i w:val="false"/>
          <w:color w:val="000000"/>
          <w:sz w:val="28"/>
        </w:rPr>
        <w:t>
      подпункт 10) изложить в следующей редакции:</w:t>
      </w:r>
      <w:r>
        <w:br/>
      </w:r>
      <w:r>
        <w:rPr>
          <w:rFonts w:ascii="Times New Roman"/>
          <w:b w:val="false"/>
          <w:i w:val="false"/>
          <w:color w:val="000000"/>
          <w:sz w:val="28"/>
        </w:rPr>
        <w:t>
      "10) обеспечить организацию проведения с участием представителей работников периодической аттестации производственных объектов по состоянию условий труда;";</w:t>
      </w:r>
      <w:r>
        <w:br/>
      </w:r>
      <w:r>
        <w:rPr>
          <w:rFonts w:ascii="Times New Roman"/>
          <w:b w:val="false"/>
          <w:i w:val="false"/>
          <w:color w:val="000000"/>
          <w:sz w:val="28"/>
        </w:rPr>
        <w:t>
      79) часть третью статьи 318 дополнить словами "или актом работодателя";</w:t>
      </w:r>
      <w:r>
        <w:br/>
      </w:r>
      <w:r>
        <w:rPr>
          <w:rFonts w:ascii="Times New Roman"/>
          <w:b w:val="false"/>
          <w:i w:val="false"/>
          <w:color w:val="000000"/>
          <w:sz w:val="28"/>
        </w:rPr>
        <w:t>
      80) в пункте 1 статьи 319 слово "критерии" заменить словом "нормативы";</w:t>
      </w:r>
      <w:r>
        <w:br/>
      </w:r>
      <w:r>
        <w:rPr>
          <w:rFonts w:ascii="Times New Roman"/>
          <w:b w:val="false"/>
          <w:i w:val="false"/>
          <w:color w:val="000000"/>
          <w:sz w:val="28"/>
        </w:rPr>
        <w:t>
      81) пункт 3 статьи 320 исключить;</w:t>
      </w:r>
      <w:r>
        <w:br/>
      </w:r>
      <w:r>
        <w:rPr>
          <w:rFonts w:ascii="Times New Roman"/>
          <w:b w:val="false"/>
          <w:i w:val="false"/>
          <w:color w:val="000000"/>
          <w:sz w:val="28"/>
        </w:rPr>
        <w:t>
      82) дополнить статьей 320-1 следующего содержания:</w:t>
      </w:r>
      <w:r>
        <w:br/>
      </w:r>
      <w:r>
        <w:rPr>
          <w:rFonts w:ascii="Times New Roman"/>
          <w:b w:val="false"/>
          <w:i w:val="false"/>
          <w:color w:val="000000"/>
          <w:sz w:val="28"/>
        </w:rPr>
        <w:t>
      "Статья 320-1. Аттестация производственных объектов</w:t>
      </w:r>
      <w:r>
        <w:br/>
      </w:r>
      <w:r>
        <w:rPr>
          <w:rFonts w:ascii="Times New Roman"/>
          <w:b w:val="false"/>
          <w:i w:val="false"/>
          <w:color w:val="000000"/>
          <w:sz w:val="28"/>
        </w:rPr>
        <w:t>
                     по условиям труда</w:t>
      </w:r>
      <w:r>
        <w:br/>
      </w:r>
      <w:r>
        <w:rPr>
          <w:rFonts w:ascii="Times New Roman"/>
          <w:b w:val="false"/>
          <w:i w:val="false"/>
          <w:color w:val="000000"/>
          <w:sz w:val="28"/>
        </w:rPr>
        <w:t>
      1. Аттестация производственных объектов по условиям труда проводится специализированными организациями периодически не реже чем один раз в пять лет, а также обязательно после реконструкции, модернизации, установления новой техники или технологии.</w:t>
      </w:r>
      <w:r>
        <w:br/>
      </w:r>
      <w:r>
        <w:rPr>
          <w:rFonts w:ascii="Times New Roman"/>
          <w:b w:val="false"/>
          <w:i w:val="false"/>
          <w:color w:val="000000"/>
          <w:sz w:val="28"/>
        </w:rPr>
        <w:t>
      2. Порядок проведения обязательной периодической аттестации по условиям труда определяется уполномоченным государственным органом по труду.</w:t>
      </w:r>
      <w:r>
        <w:br/>
      </w:r>
      <w:r>
        <w:rPr>
          <w:rFonts w:ascii="Times New Roman"/>
          <w:b w:val="false"/>
          <w:i w:val="false"/>
          <w:color w:val="000000"/>
          <w:sz w:val="28"/>
        </w:rPr>
        <w:t>
      3. Внеочередная аттестация производственных объектов проводится в случаях:</w:t>
      </w:r>
      <w:r>
        <w:br/>
      </w:r>
      <w:r>
        <w:rPr>
          <w:rFonts w:ascii="Times New Roman"/>
          <w:b w:val="false"/>
          <w:i w:val="false"/>
          <w:color w:val="000000"/>
          <w:sz w:val="28"/>
        </w:rPr>
        <w:t>
      1) реконструкции, модернизации, установления новой техники или технологии;</w:t>
      </w:r>
      <w:r>
        <w:br/>
      </w:r>
      <w:r>
        <w:rPr>
          <w:rFonts w:ascii="Times New Roman"/>
          <w:b w:val="false"/>
          <w:i w:val="false"/>
          <w:color w:val="000000"/>
          <w:sz w:val="28"/>
        </w:rPr>
        <w:t>
      2) по требованию органа государственного надзора и контроля за безопасностью и охраной труда при выявлении нарушения порядка проведения аттестации производственных объектов по условиям труда.</w:t>
      </w:r>
      <w:r>
        <w:br/>
      </w:r>
      <w:r>
        <w:rPr>
          <w:rFonts w:ascii="Times New Roman"/>
          <w:b w:val="false"/>
          <w:i w:val="false"/>
          <w:color w:val="000000"/>
          <w:sz w:val="28"/>
        </w:rPr>
        <w:t>
      Результаты внеочередной аттестации оформляются в виде приложения к материалам предшествующей аттестации производственного объекта по условиям труда.</w:t>
      </w:r>
      <w:r>
        <w:br/>
      </w:r>
      <w:r>
        <w:rPr>
          <w:rFonts w:ascii="Times New Roman"/>
          <w:b w:val="false"/>
          <w:i w:val="false"/>
          <w:color w:val="000000"/>
          <w:sz w:val="28"/>
        </w:rPr>
        <w:t>
      4. Контроль над своевременностью и качеством проведения аттестации производственных объектов осуществляется государственными инспекторами труда.";</w:t>
      </w:r>
      <w:r>
        <w:br/>
      </w:r>
      <w:r>
        <w:rPr>
          <w:rFonts w:ascii="Times New Roman"/>
          <w:b w:val="false"/>
          <w:i w:val="false"/>
          <w:color w:val="000000"/>
          <w:sz w:val="28"/>
        </w:rPr>
        <w:t>
      83) в статье 321:</w:t>
      </w:r>
      <w:r>
        <w:br/>
      </w:r>
      <w:r>
        <w:rPr>
          <w:rFonts w:ascii="Times New Roman"/>
          <w:b w:val="false"/>
          <w:i w:val="false"/>
          <w:color w:val="000000"/>
          <w:sz w:val="28"/>
        </w:rPr>
        <w:t>
      в пункте 2 после слов "иметь соответствующие" дополнить словами "технические паспорта (сертификат),";</w:t>
      </w:r>
      <w:r>
        <w:br/>
      </w:r>
      <w:r>
        <w:rPr>
          <w:rFonts w:ascii="Times New Roman"/>
          <w:b w:val="false"/>
          <w:i w:val="false"/>
          <w:color w:val="000000"/>
          <w:sz w:val="28"/>
        </w:rPr>
        <w:t>
      в пункте 4 слова "по возможности" исключить;</w:t>
      </w:r>
      <w:r>
        <w:br/>
      </w:r>
      <w:r>
        <w:rPr>
          <w:rFonts w:ascii="Times New Roman"/>
          <w:b w:val="false"/>
          <w:i w:val="false"/>
          <w:color w:val="000000"/>
          <w:sz w:val="28"/>
        </w:rPr>
        <w:t>
      84) в статье 322:</w:t>
      </w:r>
      <w:r>
        <w:br/>
      </w:r>
      <w:r>
        <w:rPr>
          <w:rFonts w:ascii="Times New Roman"/>
          <w:b w:val="false"/>
          <w:i w:val="false"/>
          <w:color w:val="000000"/>
          <w:sz w:val="28"/>
        </w:rPr>
        <w:t>
      в пункте 2:</w:t>
      </w:r>
      <w:r>
        <w:br/>
      </w:r>
      <w:r>
        <w:rPr>
          <w:rFonts w:ascii="Times New Roman"/>
          <w:b w:val="false"/>
          <w:i w:val="false"/>
          <w:color w:val="000000"/>
          <w:sz w:val="28"/>
        </w:rPr>
        <w:t>
      в подпункте 7) слово "работодателя." заменить словом "работодателя;";</w:t>
      </w:r>
      <w:r>
        <w:br/>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перед началом или по окончании рабочего времени работников, работающих вахтовым методом по пути следования с места проживания в период вахты на работу или обратно на транспорте, представленном работодателем.";</w:t>
      </w:r>
      <w:r>
        <w:br/>
      </w:r>
      <w:r>
        <w:rPr>
          <w:rFonts w:ascii="Times New Roman"/>
          <w:b w:val="false"/>
          <w:i w:val="false"/>
          <w:color w:val="000000"/>
          <w:sz w:val="28"/>
        </w:rPr>
        <w:t>
      подпункт 1) пункта 3 изложить в следующей редакции:</w:t>
      </w:r>
      <w:r>
        <w:br/>
      </w: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r>
        <w:br/>
      </w:r>
      <w:r>
        <w:rPr>
          <w:rFonts w:ascii="Times New Roman"/>
          <w:b w:val="false"/>
          <w:i w:val="false"/>
          <w:color w:val="000000"/>
          <w:sz w:val="28"/>
        </w:rPr>
        <w:t>
      в пункте 4 после слов "организаций здравоохранения" дополнить словами "не позднее двух рабочих дней";</w:t>
      </w:r>
      <w:r>
        <w:br/>
      </w:r>
      <w:r>
        <w:rPr>
          <w:rFonts w:ascii="Times New Roman"/>
          <w:b w:val="false"/>
          <w:i w:val="false"/>
          <w:color w:val="000000"/>
          <w:sz w:val="28"/>
        </w:rPr>
        <w:t>
      85) в статье 325:</w:t>
      </w:r>
      <w:r>
        <w:br/>
      </w:r>
      <w:r>
        <w:rPr>
          <w:rFonts w:ascii="Times New Roman"/>
          <w:b w:val="false"/>
          <w:i w:val="false"/>
          <w:color w:val="000000"/>
          <w:sz w:val="28"/>
        </w:rPr>
        <w:t>
      в пункте 8 после слова "разрушений" дополнить словом ", пожара";</w:t>
      </w:r>
      <w:r>
        <w:br/>
      </w:r>
      <w:r>
        <w:rPr>
          <w:rFonts w:ascii="Times New Roman"/>
          <w:b w:val="false"/>
          <w:i w:val="false"/>
          <w:color w:val="000000"/>
          <w:sz w:val="28"/>
        </w:rPr>
        <w:t>
      дополнить пунктом 9 следующего содержания:</w:t>
      </w:r>
      <w:r>
        <w:br/>
      </w:r>
      <w:r>
        <w:rPr>
          <w:rFonts w:ascii="Times New Roman"/>
          <w:b w:val="false"/>
          <w:i w:val="false"/>
          <w:color w:val="000000"/>
          <w:sz w:val="28"/>
        </w:rPr>
        <w:t>
      "9. Несчастные случаи с тяжелым или смертельным исходом, о которых не было своевременно сообщено в территориальные подразделения государственной инспекции труда, расследуются государственным инспектором труда по заявлению пострадавшего или иных лиц в течение десяти дней со дня регистрации заявления и оформляются его заключения.";</w:t>
      </w:r>
      <w:r>
        <w:br/>
      </w:r>
      <w:r>
        <w:rPr>
          <w:rFonts w:ascii="Times New Roman"/>
          <w:b w:val="false"/>
          <w:i w:val="false"/>
          <w:color w:val="000000"/>
          <w:sz w:val="28"/>
        </w:rPr>
        <w:t>
      86) в статье 326:</w:t>
      </w:r>
      <w:r>
        <w:br/>
      </w:r>
      <w:r>
        <w:rPr>
          <w:rFonts w:ascii="Times New Roman"/>
          <w:b w:val="false"/>
          <w:i w:val="false"/>
          <w:color w:val="000000"/>
          <w:sz w:val="28"/>
        </w:rPr>
        <w:t>
      в части первой пункта 4 дополнить словами "на бумажном и электронном носителе";</w:t>
      </w:r>
      <w:r>
        <w:br/>
      </w:r>
      <w:r>
        <w:rPr>
          <w:rFonts w:ascii="Times New Roman"/>
          <w:b w:val="false"/>
          <w:i w:val="false"/>
          <w:color w:val="000000"/>
          <w:sz w:val="28"/>
        </w:rPr>
        <w:t>
      в части первой пункта 6 слова ", возникшие в ходе расследования" исключить;</w:t>
      </w:r>
      <w:r>
        <w:br/>
      </w:r>
      <w:r>
        <w:rPr>
          <w:rFonts w:ascii="Times New Roman"/>
          <w:b w:val="false"/>
          <w:i w:val="false"/>
          <w:color w:val="000000"/>
          <w:sz w:val="28"/>
        </w:rPr>
        <w:t>
      87) пункт 5 статьи 328 дополнить частью второй следующего содержания:</w:t>
      </w:r>
      <w:r>
        <w:br/>
      </w:r>
      <w:r>
        <w:rPr>
          <w:rFonts w:ascii="Times New Roman"/>
          <w:b w:val="false"/>
          <w:i w:val="false"/>
          <w:color w:val="000000"/>
          <w:sz w:val="28"/>
        </w:rPr>
        <w:t>
      "Уполномоченные должностные лица, осуществляющие государственный контроль за соблюдением участниками регионального финансового центра города Алматы трудового законодательства Республики Казахстан приравниваются к государственным инспекторам труда и осуществляют полномочия, предусмотренные настоящим Кодексом.";</w:t>
      </w:r>
      <w:r>
        <w:br/>
      </w:r>
      <w:r>
        <w:rPr>
          <w:rFonts w:ascii="Times New Roman"/>
          <w:b w:val="false"/>
          <w:i w:val="false"/>
          <w:color w:val="000000"/>
          <w:sz w:val="28"/>
        </w:rPr>
        <w:t>
      88) в подпункте 5) статьи 330 после слов "более трех" дополнить словом "рабочих";</w:t>
      </w:r>
      <w:r>
        <w:br/>
      </w:r>
      <w:r>
        <w:rPr>
          <w:rFonts w:ascii="Times New Roman"/>
          <w:b w:val="false"/>
          <w:i w:val="false"/>
          <w:color w:val="000000"/>
          <w:sz w:val="28"/>
        </w:rPr>
        <w:t>
      89) подпункт 1) статьи 331 дополнить словами ", за исключением соблюдения требований по безопасности и охране труда на работах в подземных условиях опасных производственных объектов";</w:t>
      </w:r>
      <w:r>
        <w:br/>
      </w:r>
      <w:r>
        <w:rPr>
          <w:rFonts w:ascii="Times New Roman"/>
          <w:b w:val="false"/>
          <w:i w:val="false"/>
          <w:color w:val="000000"/>
          <w:sz w:val="28"/>
        </w:rPr>
        <w:t>
      90) в пункте 1 статьи 338 после слов "включает в себя организацию" дополнить словами "создания и внедрения системы управления охраной труда,";</w:t>
      </w:r>
      <w:r>
        <w:br/>
      </w:r>
      <w:r>
        <w:rPr>
          <w:rFonts w:ascii="Times New Roman"/>
          <w:b w:val="false"/>
          <w:i w:val="false"/>
          <w:color w:val="000000"/>
          <w:sz w:val="28"/>
        </w:rPr>
        <w:t>
      91) статью 339 изложить в следующей редакции:</w:t>
      </w:r>
      <w:r>
        <w:br/>
      </w:r>
      <w:r>
        <w:rPr>
          <w:rFonts w:ascii="Times New Roman"/>
          <w:b w:val="false"/>
          <w:i w:val="false"/>
          <w:color w:val="000000"/>
          <w:sz w:val="28"/>
        </w:rPr>
        <w:t>
      "Статья 339. Механизм осуществления внутреннего контроля по</w:t>
      </w:r>
      <w:r>
        <w:br/>
      </w:r>
      <w:r>
        <w:rPr>
          <w:rFonts w:ascii="Times New Roman"/>
          <w:b w:val="false"/>
          <w:i w:val="false"/>
          <w:color w:val="000000"/>
          <w:sz w:val="28"/>
        </w:rPr>
        <w:t>
                   безопасности и охране труда</w:t>
      </w:r>
      <w:r>
        <w:br/>
      </w: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50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r>
        <w:br/>
      </w:r>
      <w:r>
        <w:rPr>
          <w:rFonts w:ascii="Times New Roman"/>
          <w:b w:val="false"/>
          <w:i w:val="false"/>
          <w:color w:val="000000"/>
          <w:sz w:val="28"/>
        </w:rPr>
        <w:t>
      2. Типовое положение о службе безопасности и охраны труда в организации утверждается уполномоченным государственным органом по труду.</w:t>
      </w:r>
      <w:r>
        <w:br/>
      </w:r>
      <w:r>
        <w:rPr>
          <w:rFonts w:ascii="Times New Roman"/>
          <w:b w:val="false"/>
          <w:i w:val="false"/>
          <w:color w:val="000000"/>
          <w:sz w:val="28"/>
        </w:rPr>
        <w:t>
      3. Работодатель с численностью работников до 50 человек вводит должность специалиста по безопасности и охране труда с учетом специфики деятельности либо обязанности по безопасности и охране труда возлагает на другого специалиста.</w:t>
      </w:r>
      <w:r>
        <w:br/>
      </w:r>
      <w:r>
        <w:rPr>
          <w:rFonts w:ascii="Times New Roman"/>
          <w:b w:val="false"/>
          <w:i w:val="false"/>
          <w:color w:val="000000"/>
          <w:sz w:val="28"/>
        </w:rPr>
        <w:t>
      4. Служба безопасности и охраны труда вправе:</w:t>
      </w:r>
      <w:r>
        <w:br/>
      </w:r>
      <w:r>
        <w:rPr>
          <w:rFonts w:ascii="Times New Roman"/>
          <w:b w:val="false"/>
          <w:i w:val="false"/>
          <w:color w:val="000000"/>
          <w:sz w:val="28"/>
        </w:rPr>
        <w:t>
      1) беспрепятственно посещать и осматривать производственные, бытовые и другие помещения;</w:t>
      </w:r>
      <w:r>
        <w:br/>
      </w: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r>
        <w:br/>
      </w:r>
      <w:r>
        <w:rPr>
          <w:rFonts w:ascii="Times New Roman"/>
          <w:b w:val="false"/>
          <w:i w:val="false"/>
          <w:color w:val="000000"/>
          <w:sz w:val="28"/>
        </w:rPr>
        <w:t>
      3) выдавать работникам структурных подразделений организации обязательные для выполнения указания о принятия мер по устранению выявленных нарушений по безопасности и охране труда.</w:t>
      </w:r>
      <w:r>
        <w:br/>
      </w:r>
      <w:r>
        <w:rPr>
          <w:rFonts w:ascii="Times New Roman"/>
          <w:b w:val="false"/>
          <w:i w:val="false"/>
          <w:color w:val="000000"/>
          <w:sz w:val="28"/>
        </w:rPr>
        <w:t>
      5. Служба безопасности и охраны труда обязана:</w:t>
      </w:r>
      <w:r>
        <w:br/>
      </w: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и разрабатывать мероприятия по их предупреждению;</w:t>
      </w:r>
      <w:r>
        <w:br/>
      </w:r>
      <w:r>
        <w:rPr>
          <w:rFonts w:ascii="Times New Roman"/>
          <w:b w:val="false"/>
          <w:i w:val="false"/>
          <w:color w:val="000000"/>
          <w:sz w:val="28"/>
        </w:rPr>
        <w:t>
      2) организовывать обучение, проверку знаний по вопросам безопасности и охраны труда работников организации;</w:t>
      </w:r>
      <w:r>
        <w:br/>
      </w:r>
      <w:r>
        <w:rPr>
          <w:rFonts w:ascii="Times New Roman"/>
          <w:b w:val="false"/>
          <w:i w:val="false"/>
          <w:color w:val="000000"/>
          <w:sz w:val="28"/>
        </w:rPr>
        <w:t>
      3) обеспечивать соблюдение порядка расследования несчастных случаев на производстве в организациях.";</w:t>
      </w:r>
      <w:r>
        <w:br/>
      </w:r>
      <w:r>
        <w:rPr>
          <w:rFonts w:ascii="Times New Roman"/>
          <w:b w:val="false"/>
          <w:i w:val="false"/>
          <w:color w:val="000000"/>
          <w:sz w:val="28"/>
        </w:rPr>
        <w:t>
      92) дополнить статьей 339-1 следующего содержания:</w:t>
      </w:r>
      <w:r>
        <w:br/>
      </w:r>
      <w:r>
        <w:rPr>
          <w:rFonts w:ascii="Times New Roman"/>
          <w:b w:val="false"/>
          <w:i w:val="false"/>
          <w:color w:val="000000"/>
          <w:sz w:val="28"/>
        </w:rPr>
        <w:t>
      "Статья 339-1. Комитет (комиссия) по безопасности и охране</w:t>
      </w:r>
      <w:r>
        <w:br/>
      </w:r>
      <w:r>
        <w:rPr>
          <w:rFonts w:ascii="Times New Roman"/>
          <w:b w:val="false"/>
          <w:i w:val="false"/>
          <w:color w:val="000000"/>
          <w:sz w:val="28"/>
        </w:rPr>
        <w:t>
                     труда в организациях</w:t>
      </w:r>
      <w:r>
        <w:br/>
      </w:r>
      <w:r>
        <w:rPr>
          <w:rFonts w:ascii="Times New Roman"/>
          <w:b w:val="false"/>
          <w:i w:val="false"/>
          <w:color w:val="000000"/>
          <w:sz w:val="28"/>
        </w:rPr>
        <w:t>
      1. По инициативе работодателя и (или) по инициативе работников либо их представителей создается комитет (комиссия) по охране труда. В ее состав на паритетной основе входят представители работодателя, представители профсоюзной организации или иных уполномоченных работниками представителей.</w:t>
      </w:r>
      <w:r>
        <w:br/>
      </w:r>
      <w:r>
        <w:rPr>
          <w:rFonts w:ascii="Times New Roman"/>
          <w:b w:val="false"/>
          <w:i w:val="false"/>
          <w:color w:val="000000"/>
          <w:sz w:val="28"/>
        </w:rPr>
        <w:t>
      2. 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