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9d98" w14:textId="63a9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системы государственного контроля вопросов утилизации боеприпасов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передать права владения и пользования государственным пакетом акций акционерного общества "Казахвзрывпром" Министерству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обороны Республики Казахстан совместно с Комитетом государственного имущества и приватизации Министерства финансов Республики Казахстан и Министерством индустрии и новых технологий Республики Казахстан принять необходимые меры,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дополнения и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882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обороны Республики Казахстан" дополнить строкой, порядковый номер 280-2,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"280-2. АО "Казахвзрывпром";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промышленности Министерства индустрии и новых технологий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285,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