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67785" w14:textId="3f67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февраля 2010 года № 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сентября 2010 года № 886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февраля 2010 года № 70 "О Стратегическом плане Министерства индустрии и торговли Республики Казахстан на 2010 - 2014 годы"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"торговли" заменить словами "новых технологий";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Министерства индустрии и торговли Республики Казахстан на 2010 - 2014 годы, утвержденный указанным постановлением, изложить в новой редакции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сентября 2010 года № 886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2010 года № 70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Стратегический план</w:t>
      </w:r>
      <w:r>
        <w:br/>
      </w:r>
      <w:r>
        <w:rPr>
          <w:rFonts w:ascii="Times New Roman"/>
          <w:b/>
          <w:i w:val="false"/>
          <w:color w:val="000000"/>
        </w:rPr>
        <w:t>
Министерства индустрии и новых технологий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на 2010 - 2014 годы</w:t>
      </w:r>
    </w:p>
    <w:bookmarkEnd w:id="3"/>
    <w:bookmarkStart w:name="z7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Астана</w:t>
      </w:r>
    </w:p>
    <w:bookmarkEnd w:id="4"/>
    <w:bookmarkStart w:name="z7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Содержание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Миссия и видение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2. </w:t>
      </w:r>
      <w:r>
        <w:rPr>
          <w:rFonts w:ascii="Times New Roman"/>
          <w:b w:val="false"/>
          <w:i w:val="false"/>
          <w:color w:val="000000"/>
          <w:sz w:val="28"/>
        </w:rPr>
        <w:t>Анализ текущей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ситуации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3. </w:t>
      </w:r>
      <w:r>
        <w:rPr>
          <w:rFonts w:ascii="Times New Roman"/>
          <w:b w:val="false"/>
          <w:i w:val="false"/>
          <w:color w:val="000000"/>
          <w:sz w:val="28"/>
        </w:rPr>
        <w:t>Стратегические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4. </w:t>
      </w:r>
      <w:r>
        <w:rPr>
          <w:rFonts w:ascii="Times New Roman"/>
          <w:b w:val="false"/>
          <w:i w:val="false"/>
          <w:color w:val="000000"/>
          <w:sz w:val="28"/>
        </w:rPr>
        <w:t>Функциональные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возможности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5. </w:t>
      </w:r>
      <w:r>
        <w:rPr>
          <w:rFonts w:ascii="Times New Roman"/>
          <w:b w:val="false"/>
          <w:i w:val="false"/>
          <w:color w:val="000000"/>
          <w:sz w:val="28"/>
        </w:rPr>
        <w:t>Межведомственное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взаимодействие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6. </w:t>
      </w:r>
      <w:r>
        <w:rPr>
          <w:rFonts w:ascii="Times New Roman"/>
          <w:b w:val="false"/>
          <w:i w:val="false"/>
          <w:color w:val="000000"/>
          <w:sz w:val="28"/>
        </w:rPr>
        <w:t>Управление рисками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7. </w:t>
      </w:r>
      <w:r>
        <w:rPr>
          <w:rFonts w:ascii="Times New Roman"/>
          <w:b w:val="false"/>
          <w:i w:val="false"/>
          <w:color w:val="000000"/>
          <w:sz w:val="28"/>
        </w:rPr>
        <w:t>Нормативные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правовые акты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8. </w:t>
      </w:r>
      <w:r>
        <w:rPr>
          <w:rFonts w:ascii="Times New Roman"/>
          <w:b w:val="false"/>
          <w:i w:val="false"/>
          <w:color w:val="000000"/>
          <w:sz w:val="28"/>
        </w:rPr>
        <w:t>Бюджетные программы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Миссия и видение</w:t>
      </w:r>
    </w:p>
    <w:bookmarkEnd w:id="6"/>
    <w:bookmarkStart w:name="z25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Миссия: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условий, способствующих развитию новых, высокотехнологичных, конкурентоспособных производств.</w:t>
      </w:r>
    </w:p>
    <w:bookmarkEnd w:id="7"/>
    <w:bookmarkStart w:name="z26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Видение: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эффективная национальная инновационная система, способная обеспечить разработку и производство конкурентоспособной наукоемкой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национальная система технического регулирования соответствующая мировым стандартам и обеспечивающая единство измерений;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благоприятный инвестиционный климат, способствующий привлечению отечественного и иностранного капитала;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экономическое развитие обеспеченное опережающим темпом выработки электроэнергетических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рациональное и комплексное использование недр.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Анализ текущей ситуации</w:t>
      </w:r>
    </w:p>
    <w:bookmarkEnd w:id="9"/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Индустриальное развитие</w:t>
      </w:r>
    </w:p>
    <w:bookmarkEnd w:id="10"/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Развитие обрабатывающих отраслей экономики</w:t>
      </w:r>
    </w:p>
    <w:bookmarkEnd w:id="11"/>
    <w:bookmarkStart w:name="z7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2008 году произведено продукции на 10196,23 млрд. тенге, что к уровню 2007 года составило 102,1 %.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горнодобывающей промышленности в 2008 году объем производства продукции составил 6229,76 млрд. тенге, индекс физического объема по сравнению с 2007 годом составил 105,3 %. Темп роста в горнодобывающей промышленности был выше, чем в обрабатывающей промышленности за счет увеличения добычи сырой нефти и попутного газа на 5,3 %, добычи природного газа на 15,1 %.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обрабатывающей промышленности в 2008 году по сравнению с 2007 годом индекс физического объема составил 97,1 %.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январе - ноябре 2009 года всеми промышленными предприятиями Казахстана произведено продукции (включая малые предприятия, подсобные производства, сектор домашних хозяйств) в действующих ценах на 7 925,4 млрд. тенге, индекс физического объема отчетного периода к соответствующему периоду 2008 года составил 100,7 %.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Темп роста горнодобывающей промышленности за отчетный период составил 105,7 %. Рост обеспечен за счет увеличения объемов добычи природного газа (на 8,6 %), добычи сырой нефти и природного газа на 7,7 %.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обрабатывающей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11 месяцев 2009 года объем производства по сравнению с соответствующим периодом предыдущего года снизились на 6,3 процентных пункта (93,7 %). Произведено продукции черной металлургии на 392,7 млрд. тенге, цветной на - 511,8 млрд. тенге. В черной металлургии индекс физического объема составил 94 %, а в производстве цветных металлов - 90 %.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химической и фармацевтической промышленности доля химической промышленности в ВВП в 2008 году составила 0,86 %, за 1-ое полугодие 2009 года - 0,64 %. Инвестиции в основной капитал химической промышленности составили в 2008 году - 8 006 млн. тенге, и за 10 месяцев 2009 года составили 21 897,7 млн.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2009 года реализуется новая бюджетная программа по удешевлению стоимости приобретаемых сельхозтоваропроизводителями у отечественных заводов минеральных удобрений. При этом субсидии выплачиваются отечественным заводам-производителям удобрений за фактически реализованные сельхозтоваропроизводителям удобрения, в соответствии с нормативами субсидий на 1 тонну реализованных удобрений.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Фармацевтическая промышленность Казахстана, являясь развивающейся отраслью индустрии, представлена в общей сложности 79 предприятиями - производителями медицинской и фармацевтической продукции, включая мелких производителей изделий медицинского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на долю 5 наиболее крупных заводов приходится более 90 % всех выпускаемых в Казахстане лекарств в денежном выражении. Отечественные предприятия АО "Химфарм", "СП Глобал Фарм", ФК "Ромат", "Нобел АФФ", ТОО "Hуp-Май Фарм", Карагандинский фармацевтический завод представляют собой предприятия с полным циклом производства.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Основную часть фармацевтического рынка Казахстана составляет импортированная продукция - до 90 % в стоимостном выражении и 70 % - в натуральном, доля отечественных лекарственных средств соответственно составляет 10 % и 30 %. Совокупный рынок медикаментов в Казахстане насчитывает около 6000 наименований.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Производство лекарств развивается медленно, за пятнадцать лет доля отечественных производителей на рынке увеличилась с 3 % до 10 %. Фармацевтические предприятия Казахстана выпускают не более 10 % в стоимостном значении от объема потребляемого республикой медикаментов, в то время как в Российской Федерации этот показатель составляет более 33 %.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стройиндустрии и производстве строительных материалов.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2008 году объем производства составил 398,5 млрд. тенге, импорт составил на сумму 347,5 млрд. тенге, объем привлеченных инвестиций, направленный на развитие производства строительных материалов составил 53,6 млрд. тенге. В 2008 году общая доля производства строительных материалов в потреблении Республики Казахстан составил 53,3 %.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январь - октябрь 2009 года объем производства строительных материалов, изделий и конструкций составил 150,2 млрд. тенге. Объем привлеченных инвестиций, направленный на развитие промышленности строительных материалов, изделий и конструкций за январь - октябрь 2009 года составил всего 22,9 млрд. тенге, однако таких объемов не достаточно для стабильного развития отрасли, что приводит к резкому старению основных фондов, особенно их активной части.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Промышленная база строительной индустрии не удовлетворяет в полной мере потребности строительной отрасли по объему и номенклатуре продукции. Недостаточно развита или отсутствует собственная производственная база для обеспечения потребностей строительного сектора: современные цементные заводы, производство листового стекла, отделочных материалов, железобетонных и керамических изделий.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легкой и деревообрабатывающей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2008 году по сравнению с 2007 годом наблюдался рост в производстве продукции в текстильной и швейной промышленности - на 10,4 %; производстве кожи, изделий из кожи и производстве обуви - на 28,1 %. Спад производства произошел в целлюлозно-бумажной промышленности и издательском деле - на 14,4 %, в обработке древесины и производстве изделий из дерева - на 1,1 %.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текстильной и швейной промышленности в январе - ноябре 2009 года произведено продукции на 20,3 млрд. тенге, индекс физического объема продукции за отчетный период к соответствующему периоду 2008 года составил 86,6 %.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производстве кожи, изделий из кожи и производстве обуви в январе - ноябре 2009 года произведено продукции на 2,362 млрд. тенге, индекс физического объема продукции за отчетный период к соответствующему периоду 2008 года составил 91,9 %.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Несмотря на проводимую модернизацию производства, на действующих предприятиях отрасли в направлении повышения доли продукции с высокой добавленной стоимостью (тканей, швейных и трикотажных изделий и т.д.) легкая промышленность находится в сложном экономическом положении.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Общая тенденция, развития характеризуется снижением потенциала отрасли, т.к. количество предприятий, сворачивающих производство, превышает количество создаваемых предприятий. Процесс снижения темпов роста и объемов производства происходит на фоне роста уровня жизни населения и увеличения покупательского спроса на одежду и обувь на внутреннем рынке. Только за 2005 - 2008 годы доля отрасли в структуре промышленности Республики снизилась с 2,1 % до 0,7 %. Число активно действующих предприятий снизилось с 608 до 514.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деревообрабатывающей промышленности за январь - ноябрь 2009 года произведено продукции на сумму 7881 млн. тенге, индекс физического объема продукции составляет порядка 108,3 % по отношению к аналогичному периоду 2008 года.</w:t>
      </w:r>
    </w:p>
    <w:bookmarkEnd w:id="12"/>
    <w:bookmarkStart w:name="z13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Геология</w:t>
      </w:r>
    </w:p>
    <w:bookmarkEnd w:id="13"/>
    <w:bookmarkStart w:name="z9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2008 году проводились государственное геологическое изучение, мониторинг подземных вод и опасных геологических процессов, прикладные научные исследования, ликвидация нефтяных и самоизливающихся гидрогеологических скважин.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Геологическое доизучение площадей (ГДП-200) позволило получить современную геологическую основу и выделить 104 объекта, перспективных на выявление месторождений различных видов твердых полезных ископаемых, на которых теперь необходимо продолжить работы с утверждением запасов.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результате выполнения геологоразведочных работ прирост запасов по некоторым основным видам полезных ископаемых составил: золота - 50 тонн; меди - 840 тыс. тонн; никеля - 407 тыс. тонн; марганцевой руды - 6 млн. тонн; железной руды - 82 млн. тонн; нефти - 61 млн. тонн; газа - 4 млрд. куб. 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Необходима активизация дальнейших геологических исследований, поскольку минеральные ресурсы составляют основу экономики Казахстана и обеспечивают устойчивое развитие предприятий горно-металлургического комплекса, являющихся градообразующими.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геологической информации позволяет обеспечить государственные органы и недропользователей полной и достоверной информацией о недрах и недропользовании.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Продолжаются работы по созданию Государственного компьютерного Банка данных о недрах и недропользовании, по оцифровке геологических материалов, созданию информационных систем с целью накопления и обработки цифровой геологической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Обеспечены запасами питьевой воды 509 сельских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Ликвидировано 8 аварийных нефтяных скважин в зоне затопления Каспийским морем, 130 самоизливающихся скважин.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перспективе необходимо продолжить планомерную работу в отрасли согласно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ресурсной базы минерально-сырьевого комплекса страны на 2003 - 2010 годы.</w:t>
      </w:r>
    </w:p>
    <w:bookmarkEnd w:id="14"/>
    <w:bookmarkStart w:name="z1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Инновационное развитие</w:t>
      </w:r>
    </w:p>
    <w:bookmarkEnd w:id="15"/>
    <w:bookmarkStart w:name="z1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Формирование национальной инновационной системы</w:t>
      </w:r>
    </w:p>
    <w:bookmarkEnd w:id="16"/>
    <w:bookmarkStart w:name="z10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Успешный процесс по дальнейшей модернизации, диверсификации и повышению конкурентоспособности национальной экономики напрямую зависит от последовательной реализации индустриально-инновационной политики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Стратегического плана развития Республики Казахстан до 2020 года в рамках инновационной индустриализации определены семь направлений, на которых необходимо сконцентрировать усилия государства. Это агропромышленный комплекс и сельхозпереработка; энергетика (включая развитие чистой энергетики); развитие строительной индустрии и производства строительных материалов; нефтепереработка и инфраструктура нефтегазового сектора; металлургия и производство готовой металлургической продукции; развитие химической, фармацевтической и оборонной промышленности; развитие транспортной и телекоммуникационной инфраструктуры.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Министерство, как уполномоченный орган в области инновационного развития, предпринимает меры по своевременной переориентации приоритетов государства, частного бизнеса и гражданского общества на активизацию инновационной деятельности и повышение технологического уровня страны, в условиях нынешних перемен в мировой экономике.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совершенствования законодательной базы внесены изменения и дополнения в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поддержке инновационной деятельности". В данном законе предусмотрены нормы, которые расширяют интересы различных юридических лиц, основная деятельность которых направлена на развитие инновационной сферы. В частности, это затрагивает такие институты развития, как АО "Центр инжиниринга и трансферта технологий", АО "Фонд науки" и АО "КазАгроИнновация". Кроме того, еще одной характерной особенностью указанного выше закона, является осуществление государственной поддержки инновационной деятельности посредством формирования комплекса мер инновационного развития, который утверждается Правительством Республики Казахстан и финансируется из средств республиканского бюджета. Комплекс мер инновационного развития формируется уполномоченным органом в области инновационной деятельности и реализуется институтами инновационного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1-ом этапе формирования основных элементов национальной инновационной системы (2005 - 2007 годы) создана финансовая и инновационная инфраструктура, включающая в себя Национальный инновационный фонд, Фонд науки, Центр инжиниринга и трансферта технологий, 8 региональных технопарков, 11 отечественных и зарубежных венчурных фондов.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"Центр инжиниринга и трансферта технологий".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"ЦИТТ" в национальной инновационной системе отведена роль координатора по формированию и развитию инновационной инфраструктуры. В связи с этим, АО "ЦИТТ" проводится целенаправленная работа по созданию единой национальной инновационной инфраструктуры, включающей в себя технопарки, как элементы подготовки результатов НИС и НИОКР к внедрению, так и элементы практического создания инновационных производств на основе специальных экономических зон, индустриальных зон и социально-предпринимательских корпораций.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Создано 3 региональных технопарка в гг. Алматы, Караганды и Уральске. Региональные технопарки оказывают услуги лабораторного комплекса, образовательного центра, услуги по трансферту технологий, инжинирингу и др., которые недостаточно развиты в регионах. В настоящий момент разработано ТЭО и начата работа по созданию четырех региональных технопарков в Северо-Казахстанской, Южно-Казахстанской, Восточно-Казахстанской областях и г. Астане.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переданные АО "ЦИТТ" активы СЭЗ "Парк информационных технологий" и Технопарка КАЗНТУ расширило потенциальные возможности института по развитию инновационной инфраструктуры в республике.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АО "ЦИТТ" создана Казахстанская сеть трансферта технологий (КСТТ) с целью расширения информационного обмена и осуществления трансферта прорывных технологий. КСТТ является сертифицированным членом Российской и Белорусской сетей трансферта технологий и имеет возможность размещать на их сайтах разработки своих клиентов. Предполагается, что в дальнейшем КСТТ войдет в Европейскую систему трансферта технологий. Создаваемый Банк инноваций и патентов позволит расширить потенциальные возможности КСТТ.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Финансовые институты развития.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Основной целью АО "Национальный инновационный фонд" созданного в 2003 году является содействие повышению инновационной активности в стране и развитию высокотехнологичных и наукоемких производств.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развития высокотехнологичных и наукоемких производств АО "НИФ" осуществляется деятельность по формированию и развитию венчурной индустрии страны, которая направлена на решение следующих задач: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коммерческих инвестиций в инновационный сектор экономики и обеспечение адекватного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освоение новых производственных мощностей, создание новых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коммерциализация отечественных разработок и, как следствие, повышение конкурентоспособности отечественного рынка инновационной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состоянию на 31 декабря 2008 года, всего в АО "НИФ" поступило 502 проекта, в том числе: 147 инвестиционных проектов, 351 научно-исследовательских и опытно-конструкторских разработок, 4 проекта победителей ежегодного конкурса NIF$50K. По состоянию на 31 мая 2009 года завершены 33 научно-исследовательских и опытно-конструкторских разработок и 5 инвестиционных проектов в таких отраслях, как горнодобывающая, нефтегазовая, химическая и медицинская промышленность, машиностроение, сельское и лесное хозяйство, сфера информационных технологий, строительство, металлургия.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1 декабря 2009 года реализуются 9 инвестиционных проектов, 15 проектов опытно-конструкторских разработок, на стадии рассмотрения находится еще 3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время своей деятельности Фондом создано 6 казахстанских венчурных фондов: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АО "ВФ Адвант" - фармацевтика и биотехнологии;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АО "АИФРИ "Сентрас" - различные сферы;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АО "ФВТ Арекет" - инвестиции в старт-ап компании;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АО "Glotur Technology Fund" - информационные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АО "Almaty Venture Capital" - строительные материалы и технологии;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АО "LogyCom" - информационные технологии.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11 месяцев 2009 года казахстанскими венчурными фондами рассмотрено свыше 38 заявок на финансирование проектов, одобрено к финансированию 3 проекта с общей стоимостью 2 120,98 млн. тенге. По состоянию на 1 декабря 2009 года местными венчурными фондами финансируются 17 проектов на общую сумму 10,3 млрд. тенге, доля Фонда составляет 4,3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оценки эффективности работы отечественных венчурных фондов разработаны, согласованы и утверждены Ключевые показатели эффективности по количеству привлеченных проектов и прироста инвестиций за период.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развития и внедрения современных технологий в отечественные производства Фонд стал акционером 5 зарубежных венчурных фондов.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для реализации программы по развитию казахстанской венчурной инфраструктуры с привлечением отечественных и иностранных инвесторов планируется создание 2 венчурных фондов в течение 2010 года со сроком жизни 10 лет совместно с отечественными и иностранными инвесторами, с географией инвестирования, не ограничивающейся территорией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часть средств от планируемых выходов из существующих проектов и чистой прибыли будет направлена на финансирование новых инновационных проектов. Всего планируется профинансировать 15 новых проектов с 2010 по 2014 годы на сумму 7 500 млн. тенге, в среднем по 3 новых инновационных проектов в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данных проектов обеспечит создание новых рабочих мест, развитие новых услуг и производств.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Уровень инновационной активности предприятий в Казахстане почти 3 года колеблется на уровне чуть более 4 %, что значительно ниже, чем в странах ЕС. Кроме того, проблемным вопросом является объем финансирования науки. Так, по имеющимся данным ежегодные расходы государств на научные исследования и разработки составляют в среднем (от ВВП): в США и Японии - 3 %, в Германии и во Франции 2 - 2,5 %, в Швеции - 4,0 %.</w:t>
      </w:r>
    </w:p>
    <w:bookmarkEnd w:id="17"/>
    <w:bookmarkStart w:name="z1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Развитие энергетического комплекса</w:t>
      </w:r>
    </w:p>
    <w:bookmarkEnd w:id="18"/>
    <w:bookmarkStart w:name="z1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Электроэнергетика</w:t>
      </w:r>
    </w:p>
    <w:bookmarkEnd w:id="19"/>
    <w:bookmarkStart w:name="z1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Производство электроэнергии в 2008 году увеличилось на 4,8 % по сравнению с 2007 годом и составило 80,0 млрд. кВтч. Потребление электроэнергии составило 80,6 млрд. кВтч, что на 5,5 % выше прошлогоднего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2009 году ожидаемое производство электроэнергии составит 78,72 млрд. кВтч.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Единая электроэнергетическая система (ЕЭС) Республики Казахстан работает устойчиво в параллельном режиме с энергосистемами Российской Федерации и стран Центральной Азии.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решения стратегических задач электроэнергетической отрасли по обеспечению энергетической безопасности и устойчивого развития экономики страны был разработан и утвержден распоряжением Премьер-Министра Республики Казахстан от 31 мая 2007 года № 147-р 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развитию электроэнергетической отрасли Республики Казахстан на 2007-2015 годы.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основе прогноза уровней электропотребления и электрических нагрузок до 2015 года определены ожидаемые дефициты мощности южной зоны ЕЭС Казахстана, вводы мощностей на электростанциях, подготовлены обоснования и предложения по размещению базовой электростанции в южной зоне (Балхашской ТЭС) и предварительная схема выдачи мощности от нее, а также рассчитаны необходимые инвестиции в развитие электроэнергетики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Приказами Министра Энергетики и минеральных ресурсов Республики Казахстан от 26 июня 2009 года № 153 и № 154 утверждены балансы электроэнергии до 2015 года и перечень объектов электроэнергетики, подлежащих реконструкции, модернизации и расширению, а также строительства новых энергетических объектов.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трем энергетическим зонам Казахстана осуществляется разработка инвестиционных проектов по расширению, модернизации и реконструкции энергогенерирующих мощностей, электрических сетей.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данным за 2009 год Всемирного экономического форума индикатор "Качество инфраструктуры - электричество" Глобального индекса конкурентоспособности повысился в рейтинге на 4 позиции и занимает 77-ое место (с 81-го).</w:t>
      </w:r>
    </w:p>
    <w:bookmarkEnd w:id="20"/>
    <w:bookmarkStart w:name="z1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Энергосбережение</w:t>
      </w:r>
    </w:p>
    <w:bookmarkEnd w:id="21"/>
    <w:bookmarkStart w:name="z14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практически во всех промышленно развитых государствах мира интенсивно решаются вопросы энергосбережения.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современной нормативно-правовой базы является основным условием развития энергосбережения и энергоэффективности в стране. В этой связи, </w:t>
      </w:r>
      <w:r>
        <w:rPr>
          <w:rFonts w:ascii="Times New Roman"/>
          <w:b w:val="false"/>
          <w:i w:val="false"/>
          <w:color w:val="000000"/>
          <w:sz w:val="28"/>
        </w:rPr>
        <w:t>проект</w:t>
      </w:r>
      <w:r>
        <w:rPr>
          <w:rFonts w:ascii="Times New Roman"/>
          <w:b w:val="false"/>
          <w:i w:val="false"/>
          <w:color w:val="000000"/>
          <w:sz w:val="28"/>
        </w:rPr>
        <w:t> Закона "Об энергосбережении" внесен на рассмотрение в Парламент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Энергосбережение - это задача общегосударственного масштаба, а не только профильного министерства. Принятие адекватных мер по энергосбережению должно быть обеспечено во всех отраслях промышленности и жилищно-коммунальной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Законопроектом "Об энергосбережении" предусматриваются следующие меры для снижения электропотребления в промышленности: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предусматривается норма, запрещающая ввод в эксплуатацию новых объектов без установки в них приборов учета и систем регулирования расхода топливно-энергетических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установление таможенных льгот для тех, кто ввозит энергоэффективные 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формирование Государственного реестра данных об энергосбережении, в который будут включены крупные предприятия и организации для последующего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установление обязанности в проведении своевременных ремонтов и модернизации имущества с наложением административной ответственности за неисполнение данной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нормативы энергопотребления.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Законопроектом предусматривается утверждение нормативов энергопотребления; установление прав и обязанностей потребителей и производителей электроэнергии и установление их административной ответственности на неисполнение норм закона; обязательное энергетическое обследование используемых помещений и устройств; обязательная экспертиза проектов строительства; запрет на строительство новых объектов, уровень энергоэффективности которых превышает нормативный; введение реестра объектов, подлежащих мониторингу на предмет энергосбережения; регламентация контрольных и надзорных функций государственных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Возобновляемые источники энергии. Одним из приоритетных направлений развития электроэнергетики и решения экологических проблем Казахстана является использование возобновляемых энергетических ресурсов. Потенциал возобновляемых энергетических ресурсов (гидроэнергия, ветровая и солнечная энергия) в Казахстане весьма значителен. Выступая на внеочередном XII съезде партии НДП "Hуp Отан" "Индустриально-технологическое развитие Казахстана ради нашего будущего" Президент Республики Казахстан отметил, что важным направлением является развитие возобновляемых источников энергии за счет использования силы ветра и солнечного света.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территории Казахстана наиболее перспективны следующие виды возобновляемых источников энергии: малые гидроэлектростанции; солнечные установки для производств тепловой и электрической энергии; ветроэнергетика.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 июля 2009 года был принят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поддержке использования возобновляемых источников энергии", предусматривающий ряд мер по поддержке возобновляемых источников энергии.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Идет рост использования возобновляемых источников энергии по всему миру.</w:t>
      </w:r>
    </w:p>
    <w:bookmarkEnd w:id="22"/>
    <w:bookmarkStart w:name="z1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Угледобывающая отрасль</w:t>
      </w:r>
    </w:p>
    <w:bookmarkEnd w:id="23"/>
    <w:bookmarkStart w:name="z1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угледобывающей отрасли в 2008 году добыто 104,9 млн. тонн угля, что больше на 11,2 млн. тонн по сравнению с 2007 годом. Впервые за последние 10 лет преодолен 100-миллионный рубеж добычи угля. Угледобывающими компаниями поставлено на экспорт - 33,0 млн. тонн, рост к 2007 году - 128 %, энергетическим предприятиям Казахстана - 47,3 млн. тонн угля, рост - 106 %, коммунально-бытовым потребителям и населению - 11,2 млн.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целом угольная отрасль в 2008 году обеспечила как экспортные возможности, так и растущие внутренние потребности.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отдельных угледобывающих предприятиях достигнута высокая степень концентрации производства и управления. Осуществляется промышленно-технологическая политика, предусматривающая устойчивое развитие и эффективное извлечение балансовых запасов угля.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в 2009 году в условиях экономического кризиса наблюдается снижение объемов добычи угля. Ожидаемый объем добычи угля в 2009 году составит 93,4 млн. тонн, что на 11,5 млн. тонн или на 10,9 % ниже уровня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причинами падения объемов добычи угля являются снижение потребления угольной продукции в целом электростанциями Республики Казахстан и Российской Федерации из-за экономического кризиса, а также теплая зима по сравнению с 2008 годом.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Учитывая сложившуюся ситуацию, угледобывающими предприятиями будет продолжена работа по выполнению намеченных мер.</w:t>
      </w:r>
    </w:p>
    <w:bookmarkEnd w:id="24"/>
    <w:bookmarkStart w:name="z20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Атомная промышленность</w:t>
      </w:r>
    </w:p>
    <w:bookmarkEnd w:id="25"/>
    <w:bookmarkStart w:name="z16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добычи урана в Республике Казахстан за 2008 год составил 8512 тонн или 128 % относительно 2007 года. Объем производства закиси-окиси урана составил 8130 тонн, увеличение по сравнению с 2007 годом составило 30 %. Объем выпуска топливных таблеток составил 176 тонн. Объем производства по выпуску порошков диоксида урана из собственного сырья сохранился на уровне 2007 года и составил 34,7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Выпуск бериллиевой продукции составил 1689 тонн. В сравнении с предыдущим годом объем производства был увеличен на 6,3 %. Объем выпуска танталовой продукции составил 306 тонн. Выпуск танталовой продукции к уровню 2007 года увеличен на 74,9 %. Объем производства ниобиевой продукции составил 65 тонн. В сравнении с предыдущим годом объем производства был увеличен на 40 %.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2009 году ожидаемая добыча урана составит 13462 тонн.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Продолжаются работы по увеличению объемов добычи урана на действующих рудниках и вводятся в эксплуатацию новые рудники. Созданы совместные предприятия по добыче с Россией, Японией, Канадой.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Осуществляются поставки природного урана на экспорт, топливных таблеток, услуг ядерно-топливного цикла по переработке скрапов для французской "АРЕВА" и американской "General Electric". Ведется работа по сертификации топливных таблеток для реакторов западного дизайна.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конкурентоспособной отрасли топливного обеспечения атомной энергетики позволит в первую очередь решить проблему снабжения отечественных атомных электростанций (АЭС) топливом, а в дальнейшем обеспечит Республике Казахстан самостоятельную позицию на мировом рынке высокотехнологичной урановой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решения этой задачи предусматривается построение вертикально-интегрированной компании полного ядерного топливного цикла на базе АО "НАК "Казатомпром". С этой целью создаются предприятия по производству высокотехнологичной урановой продукции: создано совместное казахстанско-российское предприятие по обогащению урана в г. Ангарске (РФ), подписано соглашение с канадской корпорацией "Саmесо" по созданию с АО "НАК "Казатомпром" совместного предприятия по производству гексафторида урана на базе АО "Ульбинский металлургический завод"; подписано соглашение с французской компанией "АРЕВА" по созданию совместного предприятия с АО "НАК "Казатомпром" по производству тепловыделяющих сборок (ТВС) для ядерных реакторов - конечного продукта производства ядерного топлива для АЭС.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Требуется продолжение работ по выводу из эксплуатации реактора БН-350 в г. Актау. Для чего необходимо решить вопросы транспортировки отработавшего ядерного топлива из г. Актау в г. Курчатов и сооружения резервных емкостей для хранения жидких радиоактивных отходов на территории ТОО "МАЭК-Казатомпром".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декабре 2008 года завершен прорывной проект по созданию производства высокоемких танталовых порошков, реализуется проект по реконструкции танталового производства с целью выпуска мишеней и проволоки.</w:t>
      </w:r>
    </w:p>
    <w:bookmarkEnd w:id="26"/>
    <w:bookmarkStart w:name="z21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Атомная энергетика</w:t>
      </w:r>
    </w:p>
    <w:bookmarkEnd w:id="27"/>
    <w:bookmarkStart w:name="z16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Рост энергетических потребностей во всем мире, нестабильность цен на нефть и природный газ; экологические ограничения в связи с использованием органического топлива; озабоченность в отношении надежности энергоснабжения в ряде стран делают актуальной своевременную подготовку новой энергетической технологии. Активные исследования новых возобновляемых источников энергии и управляемого термоядерного синтеза пока не позволяют рассматривать их в качестве реалистичных конкурентоспособных способов крупномасштабного замещения традиционного 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Атомная энергетика обладает важными принципиальными особенностями по сравнению с другими энерготехнологиями: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ядерное топливо имеет в миллионы раз большую концентрацию энергии и практически неисчерпаемые ресурсы;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отходы атомной энергетики имеют относительно малые объемы и могут быть надежно локализованы, а наиболее опасные из них можно "дожигать" в ядерных реакторах;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ядерный топливный цикл может быть реализован таким образом, что радиоактивность и радиотоксичность отходов не превысят их значений для руды, из которой добывается уран.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Таким образом, ядерная энергетика потенциально обладает всеми необходимыми качествами для постепенного замещения значительной части энергетики на ископаемом органическом топливе и становления в качестве доминирующей энерготехнологии.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Анализ динамики производства и потребления электроэнергии в различных регионах Казахстана показывает значительное увеличение темпов роста электропотребления, и эта тенденция сохранится в будущем. Значительное увеличение темпов роста электропотребления обусловлено развитием предприятий корпорации Евразийской промышленной ассоциации, ростом темпов жилищного строительства, восстановлением производства на предприятиях промышленности, созданием сельскохозяйственных и агропромышленных кластеров, ростом объемов добычи нефти и газа. Диверсификация производства электроэнергии и тепла предусматривает структурную перестройку и модернизацию существующего топливно-энергетического комплекса страны. Для гарантированного обеспечения энергетической безопасности страны в долговременной перспективе предполагается строительство и ввод в эксплуатацию АЭС, что позволит вовлечь в топливный цикл значительные запасы урана, и более оптимально использовать имеющиеся углеводородные ресурсы.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Регулирование безопасности в сфере использования атомной энергии осуществляется Комитетом по атомной энергетике Министерства. Элементами государственного регулирования безопасности являются лицензирование, осуществление надзора и контроля за обеспечением ядерной и радиационной безопасности, разработка нормативных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целом, предполагается снижение количества разрешительных документов в 2014 году по сравнению с 2010 годом на 30 %.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по нераспространению на Семипалатинском испытательном полигоне проводятся работы по усилению защиты 16 инженерных сооружений (штолен) с целью предотвратить попытки извлечения и распространения отходов ядерной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Продолжены работы по изучению радиационной обстановки регионов Казахстана, где проводились ядерные испытания. Продолжаются работы по созданию системы мониторинга в местах, где проводились ядерные испытания и имеются предприятия атомной промышленности. Подготовлены материалы комплексных экологических исследований для передачи в народное хозяйство 3000 кв. км территории СИП. Проводятся работы по радиационному сопровождению работ на Карачаганакском газоконденсатном месторождении.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работ по ликвидации радиационно-опасной ситуации на территории бывшего Иртышского химико-металлургического завода (ИХМЗ), пунктах захоронения радиоактивных отходов и прилегающих к нему территориях проведена работа по сбору и транспортировке жидких и твердых радиоактивных отходов.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программы по перевозке отработанного топлива БН-350 подготовлена инфраструктура: площадки хранения, перегрузки, оборудованные для отправки и приемки (хранения) ОЯТ. Проведен тестовый прогон перевозки с имитатором и 3 перевозки ОЯТ.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Выполнена оценка сметной стоимости и технико-экономических показателей строительства АЭС в Казахстане, включая результаты оценки социально-экономических последствий строительства АЭС, предполагаемых финансовых вложений и схем организации финансирования.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Продолжены научно-исследовательские работы по повышению безопасности и эффективности атомной энергетики: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Продолжены работы по созданию Казахстанского материаловедческого реактора КТМ.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Начаты строительно-монтажные работы по созданию Центра ядерной медицины и биофизики.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Проведены транспортировка и размещение на длительное хранение на площадке "Байкал" ампульных источников ионизирующего излучения. Принято на хранение 1286 источников ионизирующего излучения.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исполнения технических обязательств по международным договорам и соглашениям о ядерном нераспространении станциями НЯЦ РК проводится круглосуточный мониторинг.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инвестиционному проекту "Создание технопарка "Парк ядерных технологий" в г. Курчатов в настоящее время выполнены работы по формированию инфраструктуры технопарка и коммерциализации проектов. В рамках коммерциализации проектов с участием АО "Парк ядерных технологий" созданы следующие совместные предприятия: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ТОО "Kaz-Kor NuTech Company" - предприятие по производству гидроизоляционного кровельного материала совместно с компанией "SAMYONG UNITECH Co., Ltd" (Корея). ТОО "Xsenon" - предприятие по производству радиационно-сшитых фармпрепаратов и газирования лечебно-столовой воды с фтором совместно с ООО "ДЭКОМ А2" (Россия). ТОО "Демпург-PNT" - предприятие по производству автотормозного оборудования для подвижного состава ж/д транспорта совместно с ООО "Торговый дом "Демпург" (Украина). ТОО "Kazfoam" - предприятие по производству вспененного полиэтилена и термоусаживаемых манжет и лент для нефте-, газопроводов и ЖКХ.</w:t>
      </w:r>
    </w:p>
    <w:bookmarkEnd w:id="28"/>
    <w:bookmarkStart w:name="z22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Стимулирование отраслей промышленности</w:t>
      </w:r>
    </w:p>
    <w:bookmarkEnd w:id="29"/>
    <w:bookmarkStart w:name="z2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Привлечение иностранных инвестиций в несырьевой сектор</w:t>
      </w:r>
      <w:r>
        <w:br/>
      </w:r>
      <w:r>
        <w:rPr>
          <w:rFonts w:ascii="Times New Roman"/>
          <w:b/>
          <w:i w:val="false"/>
          <w:color w:val="000000"/>
        </w:rPr>
        <w:t>
экономики Казахстана</w:t>
      </w:r>
    </w:p>
    <w:bookmarkEnd w:id="30"/>
    <w:bookmarkStart w:name="z18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долгосрочных программных документов (в том числе Стратегического плана развития Республики Казахстан до 2020 года), а также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форсированного индустриально-инновационного развития Республики Казахстан на 2010 - 2014 годы возможна посредством создания на территории Казахстана производств с высокой добавленной стоимостью. При создании новых производств приоритет отдается проектам, связанным с развитием и созданием в Казахстане конкурентоспособных предприятий и инфраструктуры в несырьевых отраслях экономики, в том числе способствующих экспорту казахстанских товаров, работ, услуг и капитала.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Инвестиционное сотрудничество на международном уровне осуществляется в нормативно-правовых рамках двусторонних межправительственных соглашений о поощрении и взаимной защите инвестиций.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состоянию на 1 декабря 2009 года Правительством Казахстана подписано двусторонних соглашений о поощрении и взаимной защите инвестиций с 42 страной, среди которых США, Объединенное Королевство, Германия, Франция, Россия, Нидерланды, Турция, Иордания, Катар и т.д., а также одно многостороннее соглашение между странами-членами ЕврАзЭС.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Всего за период с 1993 по 2008 года в Казахстан привлечено 89,7 млрд. долл. США прямых иностранных инвестиций. Основные страны-инвесторы: США (20,2 % от общего объема валового притока прямых иностранных инвестиций в Казахстан), Нидерланды (17,1 %), Великобритания (8,9 %), Виргинские острова (Великобритания) (6,1 %), Франция (5,1 %).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отраслевой структуре прямых иностранных инвестиций за период с 1993 по 2008 год преобладают инвестиции в горнодобывающую промышленность (37 % в среднем за указанный период) и геологическую разведку и изыскания (31,6 %). Доля прямых иностранных инвестиций в обрабатывающую промышленность за период с 1993 по 2008 год составила 9,5 %.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2008 годы приток прямых иностранных инвестиций в Казахстан составил 19,8 млрд. долл.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отраслевой структуре прямых иностранных инвестиций, привлеченных в 2008 году, наибольшая доля также приходится на деятельность по проведению геологической разведки и изысканий - 7,6 млрд. долл. США или 38,2 %, в горнодобывающую промышленность - 3,1 млрд. долл. США или 15,7 %. В несырьевой сектор (здесь и далее в контексте привлечения иностранных инвестиций несырьевой сектор принимается без учета финансовой деятельности и операций с недвижимым имуществом, аренды и услуг предприятиям) привлечено 3,3 млрд. долл. США или 16,8 % от общего объема иностранных инвестиций, в том числе в обрабатывающую промышленность привлечено 1,8 млрд. долл. США или 8,9 % всех прямых иностранных инвестиций, привлеченных в 2008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1 полугодии 2009 года объем ПИИ составил 7,7 млрд. долл. США, что на 18 % меньше чем за аналогичный период 2008 года (9,4 млрд. долларов США), в том числе в несырьевые сектора 0,9 млрд. долл.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разрезе отраслей за 1-ое полугодие 2009 года, в горнодобывающую промышленность привлечено - 2 144 млн. долларов США, в обрабатывающую промышленность - 388,3 млн. долларов США, в производство и распределение электроэнергии, газа и воды - 174 млн. долларов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совместных предприятий является одним из распространенных видов инвестиционного сотрудничества. По состоянию на 1 января 2009 года (формируется по итогам года) в Казахстане зарегистрировано 19109 предприятий с участием иностранного капитала (из 137 стран).</w:t>
      </w:r>
    </w:p>
    <w:bookmarkEnd w:id="31"/>
    <w:bookmarkStart w:name="z24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Государственная поддержка инвестиций в приоритетных отраслях</w:t>
      </w:r>
      <w:r>
        <w:br/>
      </w:r>
      <w:r>
        <w:rPr>
          <w:rFonts w:ascii="Times New Roman"/>
          <w:b/>
          <w:i w:val="false"/>
          <w:color w:val="000000"/>
        </w:rPr>
        <w:t>
экономики Казахстана</w:t>
      </w:r>
    </w:p>
    <w:bookmarkEnd w:id="32"/>
    <w:bookmarkStart w:name="z19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поддержка инвестиций, направляемых в приоритетные сектора экономики, предусмотрена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инвестициях" и осуществляется посредством предоставления инвестиционных преференций.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мер государственной поддержки инвестиций всего заключено 425 контрактов на осуществление инвестиции, предусматривающих инвестиционные преференции, на общую сумму заявленных инвестиций 2984,4 млрд. тенге. Из них в 2007 году - 102 контракта на общую сумму заявленных инвестиций 245,0 млрд. тенге, в 2008 году - 107 контрактов на общую сумму заявленных инвестиций 2283,5 млрд.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Объемы фактически вложенных инвестиций в результате реализации проектов, по которым оказаны меры государственной поддержки инвестиций, составили в 2007 году - 1093,2 млн. долларов США, а в 2008 году - 2177,4 млн. долларов США.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Основной проблемой в сфере государственной поддержки инвестиций является снижение роли института инвестиционных преференций в вопросе привлечения инвестиций. В большинстве случаев инвестиционные преференции не носят стимулирующего воздействия на принятие решения об осуществлении инвестиций, а применяются инвесторами как дополнительный способ снижения затрат при реализации инвестиционного проекта.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Одним из важных факторов повышения конкурентоспособности казахстанской экономики является конкурентоспособность финансового сектора. Использование широкого спектра финансовых инструментов существенно расширяет возможности финансирования проектов. Несмотря на значительные изменения в области регулирования инвестиций, в том числе и иностранных, следует отметить, прежде всего, непроработанность проблемы выбора и обоснования применения финансовых инструментов (венчурное финансирование, инвестиционное кредитование, стратегическое партнерство, финансовый лизинг и др.) для привлечения инвестиций, а также в целях улучшения инвестиционной инфраструктуры.</w:t>
      </w:r>
    </w:p>
    <w:bookmarkEnd w:id="33"/>
    <w:bookmarkStart w:name="z25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Основные проблемы в сфере инвестиций</w:t>
      </w:r>
    </w:p>
    <w:bookmarkEnd w:id="34"/>
    <w:bookmarkStart w:name="z20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Недостаточная инвестиционная привлекательность несырьевого сектора экономики (административные барьеры, неразвитая транспортная и коммуникационная инфраструктура, недостаток квалифицированной рабочей силы, низкая емкость казахстанского рынка);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недостаточная развитость механизма поддержки и защиты отечественных производителей;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отсутствие достаточной информации о потенциальных рынках вложения инвестиций и способах выхода на эти рынки для иностранных компаний.</w:t>
      </w:r>
    </w:p>
    <w:bookmarkEnd w:id="35"/>
    <w:bookmarkStart w:name="z207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Развитие индустриальной инфраструктуры</w:t>
      </w:r>
    </w:p>
    <w:bookmarkEnd w:id="36"/>
    <w:bookmarkStart w:name="z20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Положено начало реализации пилотных проектов и строительству обеспечивающей инфраструктуры (кластеры, технопарки, СЭЗ, индустриальные зоны).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Ключевым направлением текущей деятельности является создание обрабатывающих технологичных производств в приоритетных отраслях.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Как свидетельствует мировой опыт, одним из наиболее эффективных стимулирующих механизмов является организация специальных экономических зон - территорий, на которых создаются благоприятные условия для развития бизнеса, в частности, предоставляются налоговые льготы и таможенные преференции. В этой связи создание СЭЗ со специальным налоговым и таможенным режимом и обеспечение необходимыми инфраструктурными ресурсами является перспективным с позиции углубления передела товаров отечественного экспорта, развития производств с высокой добавленной стоимостью и транспортного потенциала Казахстана.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Особенно привлекательным является создание специальных экономических зон в приграничных регионах, так как в этом случае в пределах зоны можно также успешно решить практически все специфические проблемы трансграничных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настоящее время на территории Казахстана функционируют 6 специальных экономических зон, созданных в период с 2001 по 2008 годы: СЭЗ "Астана - Новый город" (2001 г.), СЭЗ "Морпорт Актау" (2002 г.), СЭЗ "Парк информационных технологий" (2003 г.), СЭЗ "Оңтүстік" (2005 г.), СЭЗ "Национальный индустриальный нефтехимический технопарк" (2007 г.) и СЭЗ "Бурабай" (2008 г.).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СЭЗ "Морпорт Актау" и "Астана - новый город" успешно функционируют, сроки их действия продлены до 2028 и 2015 годы соответственно. СЭЗ "Парк информационных технологий" и "Оңтүстік" - находятся в процессе становления. Для обеспечения деятельности СЭЗ "Национальный индустриальный нефтехимический технопарк" учреждена администрация СЭЗ, уполномоченным государственным органом СЭЗ "Бурабай" определена компания-оператор СЭЗ, на территориях обоих СЭЗ формируются необходимые условия, территориальные подразделения таможенного и налогового органов.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1 декабря 2009 года, на территории трех СЭЗ и ИЗ реализованы 184 проекта, в том числе "Астана - новый город" - 160 проектов, "Морпорт Актау" - 3 проекта, "Парк информационных технологий" - 19 проектов, ИЗ г. Астаны - 2.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Кроме того, на этих территориях и СЭЗ "Оңтүстік" реализуются еще 111 проектов (в том числе СЭЗ "Оңтүстік" - 3 проекта, "Астана - новый город" - 95 проектов, "Морпорт Актау" - 4 проекта, "ПИТ" - 5 проектов, ИЗ "г. Астаны" - 4).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Общий объем бюджетных инвестиций вложенных на создание и развитие СЭЗ составил порядка 410 млрд. тенге, (в том числе "Астана - новый город" - 390 млрд. тенге, "Морпорт Актау" - 470 млн.тенге, "Парк информационных технологий" - 11,5 млрд. тенге, "Оңтүстік" - 7,7 млрд. тенге, "Бурабай" - 100 млн. тенге, "Национальный индустриальный нефтехимический технопарк" - 32 млн. тенге). В том числе в 2009 году - 17,4 млрд. тенге.</w:t>
      </w:r>
    </w:p>
    <w:bookmarkEnd w:id="37"/>
    <w:bookmarkStart w:name="z2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Развитие казахстанского содержания</w:t>
      </w:r>
    </w:p>
    <w:bookmarkEnd w:id="38"/>
    <w:bookmarkStart w:name="z21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Министерством, как уполномоченным органом в области развития казахстанского содержания для выполнения поставленных задач предпринимаются все необходимые меры по содействию и поддержке казахстанского производства и максимальному использованию местных ресурсов.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Определены цели и принципы и направления по решению поставленных задач в области развития казахстанского содержания.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Одной из эффективных мер по увеличению внутренних резервов, повышению социального развития страны является увеличение казахстанского содержания во всех закупках государственных органов, национальных холдингов и крупных хозяйственных субъектов и недропользователей.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четкой координации предпринимаемых Правительством действий все закупки товаров, работ и услуг разделены на четыре направления: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закупки осуществляемые государственными органами;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закупки осуществляемые национальными компаниями;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закупки осуществляемые недропользователями;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закупки осуществляемые системообразующими организациями.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определения мер государственной поддержки отечественных товаропроизводителей и отечественных поставщиков работ, услуг принято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22 мая 2009 года № 756 "О внесении изменений и дополнений в постановление Правительства Республики Казахстан от 29 декабря 2007 года № 1353", в котором установлены конкретные объемы обязательного закупа товаров, работ и услуг у отечественных товаропроизводителей и поставщиков работ, услуг при проведении государственных закупок, определен и дополнен перечень товаров, работ и услуг, подлежащих обязательному закупу. Принятие данного постановления обеспечит реализацию товаров, работ, услуг производимых отечественными товаропроизводителями и отечественными поставщиками работ, услуг, что будет стимулировать и поддерживать данную категорию.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Принято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октября 2009 года № 1647 "Об утверждении Правил определения страны происхождения товара и выдачи сертификата о происхождении товара", предусматривающий введение новой формы бланка сертификата о происхождении товара "CT-KZ", в котором будет отражена процентная доля казахстанского содержания (адвалорная доля) в конечном товаре.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Указа Президента Республики Казахстан от 27 января 2009 года, а также в целях разработки комплекса мер по поддержанию отечественного товаропроизводителя разработан проект постановления Правительства Республики Казахстан "Об утверждении Концепции развития казахстанского содержания на среднесрочный период" (далее - Концепция).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Основной целью Концепции является создание условий, обеспечивающих развитие отечественной промышленности несырьевого сектора посредством стимулирования отечественных производителей товаров, работ и услуг наращивать выпуск конкурентоспособной продукции.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Агентством по информатизации и связи разработан интернет-портал "Казахстанское содержание", где сконцентрированы планы закупок государственных учреждений и предприятий, национальных компаний и холдингов. Использование данного веб-портала позволит отечественным товаропроизводителям более эффективно планировать свое производство на перспективу ближайших лет в соответствии с потребностями заказчиков. На сегодняшний день на сайте размещена информация по 4 360 предприятиям-потребителям и 364 предприятиям-производителям (доля субъектов МСБ составляет 95 %).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осуществления и дальнейшего расширения инновационной политики страны, ключевой целью становится обеспечение высокой конкурентоспособности ИТ-отрасли Казахстана и дальнейшее ее развитие. Важность поставленной задачи продиктована комплексной структурой развития инновационных отраслей, т.к. развитие высокотехнологичных и наукоемких производств, во-первых, невозможно без создания соответствующей обслуживающей их информационной инфраструктуры, а во-вторых, ряд секторов ИТ-отрасли сами являются высокотехнологичными и наукоемкими видами производств и оказания услуг.</w:t>
      </w:r>
    </w:p>
    <w:bookmarkEnd w:id="39"/>
    <w:bookmarkStart w:name="z2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Развитие системы технического регулирования и метрологии</w:t>
      </w:r>
    </w:p>
    <w:bookmarkEnd w:id="40"/>
    <w:bookmarkStart w:name="z22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начала 2007 года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технических регламентов на 2007 - 2009 годы, утвержденным постановлением Правительства Республики Казахстан от 4 мая 2007 года № 361, в Республике Казахстан впервые начаты работы по разработке технических регламентов. Объектами государственного контроля и надзора за соблюдением требований, установленных техническими регламентами, являются продукция, процессы ее жизненного цикла, органы по подтверждению соответствия и испытательные лаборатории, на которые распространяется действие технического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вышеуказанным </w:t>
      </w:r>
      <w:r>
        <w:rPr>
          <w:rFonts w:ascii="Times New Roman"/>
          <w:b w:val="false"/>
          <w:i w:val="false"/>
          <w:color w:val="000000"/>
          <w:sz w:val="28"/>
        </w:rPr>
        <w:t>Планом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разработке технических регламентов на 2007 - 2009 годы предусматривается разработка 97 технических регламентов, из которых на сегодня уже приняты Правительством Республики Казахстан 49 технических регламентов.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условиях перехода на новую систему технического регулирования основной целью стандартизации становится формирование доказательной базы к техническим регламентам в виде государственных стандартов, гармонизированных с международными требованиями.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Ежегодно формируется и реализуется План работ по государственной стандартизации, который включает разработку государственных стандартов по приоритетным отраслям экономики (текстильная промышленность, пищевая, нефтегазовая, машиностроение и др.), а также с целью внедрения государственных стандартов в отраслях экономики проводится работа по разработке отраслевых планов стандартизации, предусматривающих внедрение принятых стандартов. Во исполнение Плана работ по государственной стандартизации на 2009 год, разработаны и утверждены 400 государственных стандартов из 427 подлежащих к разработке государственных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Общий процент государственных стандартов гармонизации в 2008 году составил 62,7 %, за 11 месяцев 2009 года - 66 %. В реальном секторе экономики уровень гармонизированных стандартов составляет 69 %.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этом наибольший уровень по показателю гармонизации с международными стандартами приходится на такие отрасли как производство дорожно-транспортной и железнодорожной техники, пищевая промышленность, нефть и газ и в отрасли строительных материалов и строительства, и наименьший - в отраслях энергетики и электротехники, машиностроения.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разработки стандартов с учетом международной практики в республике функционируют 49 технических комитетов, в состав которых входят государственные органы, производители, потребители и др., а также 2 межгосударственных технических комитета по стандартизации. С начала 2009 года проведена работа по созданию шести технических комитетов по стандартизации. Проводится работа по созданию технического комитета в области промышленной общественной безопасности и безопасности в чрезвычайных ситуациях.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Проведена процедура по вступлению в РГ 4 "Терминология" ИСО/ТК 193 "Природный газ" технических комитетов по стандартизации в нефтегазовой отрасли. Проводится работа по активизации участия казахстанских технических комитетов в деятельности международных и межгосударственных технических комитетов, так как это дает возможность учесть интересы казахстанских товаропроизводителей на стадии разработки международных стандартов.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Казахстан, как член международных организаций по стандартизации (ИСО и МЭК) является полноправным членом 17 технических комитетов ИСО и членом-наблюдателем 4-х ИСО/ТК в качестве ассоциированных членов и принимает участие в их разработке.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взаимодействия с международными техническими комитетами рассматриваются проекты международных стандартов, проводится процедура голосования с участием заинтересованных лиц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информирования заинтересованных стран-членов ВТО о стандартах действующих в Республике Казахстан в 2005 году Правительством создан Информационный центр по техническим барьерам в торговле, санитарным и фитосанитарным мерам с территориальными подразделениями в регионах и подцентрами при министерствах сельского хозяйства и здравоохранения.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Уведомления по вопросам ТБТ и СФС, поступающие из Секретариата ВТО, стран членов ВТО обрабатываются в Информационном центре и размещаются на сайте www.memst.kz, филиалами и подцентрами на сайтах органов местного управления и акиматов в регионах.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 последние 3 года в рамках Соглашений Всемирной торговой организации по техническим барьерам в торговле и санитарным и фитосанитарным мерам от Секретариата ВТО и стран-членов ВТО получены и обработаны 3 977 уведомлений по техническим барьерам в торговле, по санитарным и фитосанитарным мерам - 3 761 уведомление.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техническом регулировании" сформирован и функционирует Государственный фонд технических регламентов и стандартов, общее количество нормативных документов которого составляет более 55 646 наименований, в том числе 2 382 государственных стандартов, 19 527 межгосударственных стандартов; более 19 000 тысяч международных стандартов и т.д.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реестре субъектов аккредитации по состоянию на 1 июля 2009 года зарегистрировано 1022 субъектов, из них 188 органов по подтверждению соответствия, 515 испытательных лабораторий, 292 поверочных и 27 калибровочных лабораторий, 3 организации, аккредитованные на право проведения метрологической аттестации методик выполнения измерений.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1 декабря 2009 года общее количество предприятий по Казахстану, внедривших системы менеджмента качества в соответствии с требованиями ИСО серии 9000, 14000, 22000, OHSAS 18000, SA 8000 - 2 249. Количество экспортоориентированных предприятий - 186. На стадии внедрения и сертификации находятся 222 предприятия.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 целью стимулирования отечественных предприятий на производство конкурентоспособной продукции в Республике на ежегодной основе проводится конкурс на соискание премии Президента Республики Казахстан "Алтын сапа".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создания условий для повышения конкурентоспособности казахстанской продукции на внутреннем и внешнем рынках проводятся прикладные научно-исследовательские работы в области технического регулирования и систем менеджмента.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рамках переподготовки и повышения квалификации специалистов в области технического регулирования и систем менеджмента в 2008 году осуществлено обучение 416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процедур обучения разрабатывается комплекс мер по внедрению дистанционного обучения и электронного тестирования (изучение теоретического опыта внедрения дистанционного обучения, разработка тестов для создания базы данных электронного тестирования, создание проекта электронного учебника). Кроме того, прорабатывается вопрос создания единого центра по подготовке и повышению квалификации кадров.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Основной целью метрологической деятельности является защита прав граждан и интересов экономики страны от последствий недостоверных результатов измерений, которая осуществляется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обеспечении единства измерений".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состоянию на 1 декабря 2009 года эталонная база республики состоит из 98 единиц эталонов и эталонного оборудования, в том числе 50 единиц государственных эталонов, 27 единиц рабочих эталонов и 21 единиц эталонного оборудования.</w:t>
      </w:r>
    </w:p>
    <w:bookmarkEnd w:id="41"/>
    <w:bookmarkStart w:name="z2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Проблемные вопросы в области технического регулирования</w:t>
      </w:r>
      <w:r>
        <w:br/>
      </w:r>
      <w:r>
        <w:rPr>
          <w:rFonts w:ascii="Times New Roman"/>
          <w:b/>
          <w:i w:val="false"/>
          <w:color w:val="000000"/>
        </w:rPr>
        <w:t>
и метрологии</w:t>
      </w:r>
    </w:p>
    <w:bookmarkEnd w:id="42"/>
    <w:bookmarkStart w:name="z2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Внедрение технических регламентов и стандартов в базовых отраслях промышленности (нефтегазовый сектор, строительство, горно-металлургический комплекс, промышленная и пожарная безопасность, сельское хозяйство);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недостаточность уровня гармонизации нормативных документов в области стандартизации с международными требованиями (стандарты Казахстана - 2382 единиц, уровень гармонизации - 62,7 %, ГОСТы - 19518 единиц, уровень гармонизации - более 12 %, вновь ежегодно принятых ГОСТ уровень гармонизации составляет более 50 %);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недостаточный уровень внедрения систем менеджмента качества на предприятиях республики;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низкая заинтересованность предпринимательства во внедрении международных стандартов систем менеджмента (на сегодняшний день по данным статистики в республике зарегистрировано 247 930 юридических лиц, из них 2 065 предприятий внедрили и сертифицировали стандарты ИСО - 9000, 14000, 18000, 22000, SA 8000);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недостаточная метрологическая обеспеченность средств измерений в республике и неравномерное размещение сети испытательных лабораторий в регионах.</w:t>
      </w:r>
    </w:p>
    <w:bookmarkEnd w:id="43"/>
    <w:bookmarkStart w:name="z29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Стратегические направления, цели и задачи</w:t>
      </w:r>
    </w:p>
    <w:bookmarkEnd w:id="44"/>
    <w:bookmarkStart w:name="z2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Индустриальное развитие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Инновационное развитие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Развитие энергетического комплекса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Стимулирование отраслей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Развитие системы технического регулирования и метрологии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7"/>
        <w:gridCol w:w="1088"/>
        <w:gridCol w:w="1149"/>
        <w:gridCol w:w="1109"/>
        <w:gridCol w:w="1089"/>
        <w:gridCol w:w="1048"/>
        <w:gridCol w:w="1109"/>
        <w:gridCol w:w="1130"/>
        <w:gridCol w:w="1111"/>
      </w:tblGrid>
      <w:tr>
        <w:trPr>
          <w:trHeight w:val="30" w:hRule="atLeast"/>
        </w:trPr>
        <w:tc>
          <w:tcPr>
            <w:tcW w:w="5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(отчет)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(оценка)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1. Индустриальное 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1.1. Развитие отраслей обрабатывающей промышленности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2015 году: доля обрабатывающей промышленности в структуре ВВП составит не 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12,5 %;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производительность труда в обрабатывающей промышленности увеличится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менее чем в 1,5 раза;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доля несырьевого экспорта в общем объеме экспорта составит не менее 40 %;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объем несырьевого экспорта составит не менее 43 % от совокупного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производства обрабатывающей промышленности.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 "Кластерное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развитие"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1.1.1. Развитие горно-металлургического комплекса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валовой добавленной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металлургической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не менее чем на 107 %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основе глубокой переработки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минерального сырья и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новых переделов к 2015 году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Удвоение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2015 году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</w:tr>
      <w:tr>
        <w:trPr>
          <w:trHeight w:val="30" w:hRule="atLeast"/>
        </w:trPr>
        <w:tc>
          <w:tcPr>
            <w:tcW w:w="50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Удвоение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2015 году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146,5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164,8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3 276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производительности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в металлургической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не менее чем в 1,5 раза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1.1.2. Развитие химической промышленности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валового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 2 раза к 2015 году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73 995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98 000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134 000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142 000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экспорта химической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высоких переделов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 раза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36 372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73 000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различных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минеральных удобрений достигнет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 млн. тонн в год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1.1.3. Развитие стройиндустрии и строительных материалов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валовой добавленной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в 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не менее чем на 76 %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производства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внутри страны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объема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производства в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строительных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 до 20 %.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1.1.4. Развитие фармацевтической промышленности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объема фармацевтической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в общем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(в натуральном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выражении)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1.1.5. Развитие машиностроительной отрасли Казахстана,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сельхозмашиностроение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валовой добавленной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(по нарастающей)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производительности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в машиностроительной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до 52 тыс. долларов США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3 440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4 190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7 592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продукции отрасли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продукции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1.1.6. Развитие легкой и деревообрабатывающей промышленности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валовой добавленной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легкой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2014 году на 50 %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сравнению с 2008 годом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145,4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удовлетворения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внутреннего рынка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легкой промышленности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производительности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 легкой промышленности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полтора раза до 4,9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тенге/чел (33 тыс. долл. США)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1.2. Обеспечение сырьевыми ресурсами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2014 году: процент восполнения добытых запасов основных видов полезных ископаемых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к погашенным до 50 %;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процент охвата территории Республики Казахстан, доступный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региональных геологических исследований от 78 % в 2009 до 95 %.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1.2.1. Обеспечение изученности территории Казахстана с оценкой прогнозных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Геологическое доизучение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площадей масштаба 1:200 000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оценкой прогнозных ресурсов: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41,63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Полиметаллов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территории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ГДП-200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79,72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93,2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98,9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Геолого-минерагеническое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картирование рудных районов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оценкой прогнозных ресурсов: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Полиметаллов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территории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ГМК-200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Глубинное геологическое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картирование масштаба 1:200 000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оценкой прогнозных ресурсов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полиметаллов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Гидрогеологическое доизучение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инженерно-геологическими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исследованиями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1:200 000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22,07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22,23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29,31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36,07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требующая доизучения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1561,3 тыс. кв. км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12,7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Подготовительные мероприятия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геолого-съемочных работ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ботки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 месторождений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 на основе комплекс-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анализа аэрокосмических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геолого-геофизических данных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 км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83,3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территории Казахстана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2,7 млн. кв. км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1.2.2. Выявление региональных и локальных закономерностей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 полезных ископаемых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Прикладные научные исследования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разработки, внедренные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производство геолого-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разведочных работ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Новые опытно-конструкторские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опытно-конструкторские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разработки, внедренные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геолого-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разведочных работ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1.2.3. Прирост запасов по видам полезных ископаемых, в том числе по наиболее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востребованным: золоту, меди, полиметаллам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Крупномасштабные площадные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поисковые работы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Поисково-оценочные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твердые полезные ископаемые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приростом запасов: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золота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полиметаллов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геолого-разведочных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на углеводородное сырье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Поисково-разведочные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геотермальные воды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1.2.4. Обеспечение своевременной информацией государственных органов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минерально-сырьевого комплекса страны на всей территории Казахстана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Уточнение ресурсного 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35 основным видам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справочников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минерально-сырьевой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базы, создание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 документов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Ежеквартальный выпуск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журнала "Геология и охрана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недр"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1.2.5 Формирование банка данных геологической информации и геоинформационных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специализированного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комплекса (СИК)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СИК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Оцифровка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Тб.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систем,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территориальных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данных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 системы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Наполнение банка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(в т.ч.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ретроспективной)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1.3. Обеспечение населения подземной питьевой водой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индикатор: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Довести к 2015 году обеспечен-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ность сел достаточными запасами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пресных подземных вод до 54,3 %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1.3.1. Разведка запасов месторождений подземных вод для обеспечения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качественной питьевой водой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Поисково-разведочные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воды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1650 сельских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47,0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54,3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Доразведка с переоценкой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 месторождений пресных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место-рождение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194 месторождения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Разведка подземных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Коктауского участка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запасами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населения г. Аркалык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1.4. Обеспечение своевременной информацией о качестве ресурсного потенциала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и опасных геологических процессов на всей территории Казахстана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индикаторы: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2015 году обеспечить 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сетью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 изучение: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- не менее 5239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пунктов, постов, полигонов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7000;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5018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5239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процессов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не менее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полигонов из 850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гонов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Ежегодные отчеты о 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подземных вод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процессов.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2015 году будет ликвидировано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законсервировано 1376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 скважин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2149),</w:t>
            </w:r>
          </w:p>
        </w:tc>
        <w:tc>
          <w:tcPr>
            <w:tcW w:w="10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жины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т.ч. и 139 нефтяных скважин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(из 139).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1.4.1. Оценка и прогноз состояния подземных вод и опасных 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процессов, выработка мероприятий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подземных вод: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пунктах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постах по изучению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предвестников землетрясений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полигонах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подземных вод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кадастра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постов по изучению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предвестников землетрясений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пунктов наблюдений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полигона 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подземных вод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геологических процессов: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постах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полигонах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постов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подземных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геологических процессов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1.4.2. Ликвидация и консервация самоизливающихся гидрогеологических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нефтяных скважин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гидрогеологических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- 2149 скважин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33,3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нефтяных скважин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нефтяных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самоизливающихся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 скважин: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море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суше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5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жина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61"/>
        <w:gridCol w:w="1199"/>
        <w:gridCol w:w="1117"/>
        <w:gridCol w:w="1219"/>
        <w:gridCol w:w="1035"/>
        <w:gridCol w:w="1138"/>
        <w:gridCol w:w="1097"/>
        <w:gridCol w:w="1016"/>
        <w:gridCol w:w="1098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2. Инновационное развитие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2.1. Обеспечение инновационного развития реального сектора экономики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индикаторы:</w:t>
            </w:r>
          </w:p>
        </w:tc>
      </w:tr>
      <w:tr>
        <w:trPr>
          <w:trHeight w:val="30" w:hRule="atLeast"/>
        </w:trPr>
        <w:tc>
          <w:tcPr>
            <w:tcW w:w="4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(отчет)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(оценка)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2015 году: доля инновационно активных предприятий увеличится до 10 %.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2014 году: увеличение количества международно-признанных патентов до 30;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увеличение количества внедренных новых технологий до 200;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увеличение количества осуществленных опытно-конструкторских разработок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до 160.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2.1.1. Развитие инновационной деятельности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инновационной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 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в общем объеме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выпускаемой продукции в РК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 профинансированных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институтами развития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нарастающим итогом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2.1.2. Развитие инновационной инфраструктуры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созданных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т.ч: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Технопарки (4 технопарка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созданы до 2007 года)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опытно-конструкторские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(ОКБ)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инжиниринговая организация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отраслевой центр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 "Условия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продукта"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2.1.3. Развитие трансферта технологий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договоров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коммерциализацию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привлеченных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передовых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конструкторско-технологической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документации, лицензий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патентов 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внедривших современные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бюджетных средств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 "Длина цепочки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добавленной стоимости"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 "Доступность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последних технологий"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 "Условия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продукта"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 "Расходы компа-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на развитие и 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тельскую деятельность"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2.1.4. Развитие рисковой инвестиционной среды: финансирование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венчурного финансирования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созданных венчурных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фондов (ежегодно)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 "Доступность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венчурного капитала"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3. Развитие 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3.1. Обеспечение растущей потребности экономики в электроэнергии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Доведение выработки электроэнергии в 2014 году до 97,9 млрд. кВтч при прогнозном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потреблении 96,8 млрд. кВтч.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2015 году завершение строительства первой очереди Балхашской ТЭС.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Уменьшению риска снижения текущего уровня индекса конкурентоспособности в рейтинге ГИК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ВЭФ по индикатору "Качество инфраструктуры - электричество" (77 место).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 Реконструкция, модернизация существующих и строительство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генерирующих мощностей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Строительство I - модуля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Балхашской ТЭС, 1320 МВт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(финансирование: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70 %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30 %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собственные средства)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Строительство энергоблока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на Экибастузской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ГРЭС-2,500 МВт (заемные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средства, средства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"Самрук-Энерго" и второго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акционера ГРЭС-2)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Строительство Мойнакской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ГЭС, 300 МВт (собственные,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 средства)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Строительство ГТЭС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месторождении Акшабулак,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МВт (собственные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 средства)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Строительство ГТЭС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Уральск, 54 МВт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(собственные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 средства)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Восстановление энергоблока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 на Экибастузской ГРЭС-1,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МВт (средства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собственника)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Восстановление энергоблока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Аксуской ГРЭС, 325 МВт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(средства собственника)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екта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3.1.2. Строительство электросетевых объектов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проекта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мощности Мойнакской ГЭС: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двух ВЛ-220 кВ,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2 существующих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подстанций и 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 220 кВ Мойнакской ГЭС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(средства РБ на 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АО "ФНБ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"Самрук-Казына" с последующим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увеличением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"KEGOC", заемные средства)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подстанции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 Алма с присоединением к НЭС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(средства РБ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 "Самрук-Казына"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последующим увеличением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уставного капитала АО "KEGOC",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заемные средства)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трассы,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ПСД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(средства из РБ)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3.2. Вовлечение в баланс возобновляемых источников энергии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использования альтернативных источников энергии в общем объеме энергопотребления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2015 году составит более 1,5 %;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Достижение объема вырабатываемой электроэнергии в 2014 году возобновляемыми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источниками энергии 1 млрд. кВтч в год.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3.2.1. Разработка и реализация мер по увеличению и развитию доли 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энергии, создание нормативной правовой базы в области 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пересмотр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нормативно-правовой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тации в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проектов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ВИЭ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3.3. Эффективное использование энергетических ресурсов и мощностей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индикатор: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2015 году: энергоемкость ВВП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снизится не менее чем на 10 %;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3.3.1. Разработка и реализация мер по энерго- и ресурсосбережению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электрической и тепловой энергии, создание нормативной правовой базы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энергосбережения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пересмотр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электроэнергетики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документации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энергосбережения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 надзором и контролем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электроэнергетики,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крупных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электрической и тепловой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актов,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"Об энергосбережении"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реестра энергосбережения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3.4. Обеспечение потребности в угольной продукции внутреннего и внешнего рынков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объема добычи угля к 2014 году до 123 млн. тонн.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3.4.1. Создание условий для повышения конкурентоспособности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угля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изменений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действующим стандартам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каталогов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классификаторов угольной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обеспеченности угольной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 стандартами,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соответствующим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3.5. Обеспечение безопасных условий жизнедеятельности населения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возможного отрицательного воздействия ликвидируемых и ликвидированных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угольных разрезов и обогатительных фабрик бывшего производственного 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"Карагандауголь"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индикатор: 100 %-ное выполнение технических мероприятий по недопущению выхода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газа метана из ликвидированных шахт, провалов земной поверхности и ликвидация угрозы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чрезвычайной ситуации для населения и близлежащих жилых массивов.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3.5.1. Завершение закрытия нерентабельных шахт Карагандинского угольного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закрытых нерентабельных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 Карагандинского угольного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 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ликвидационного процесса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3.5.2. Ликвидация стволов, шурфов, скважин, отвалов и карьеров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объединения "Карагандауголь"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ликвидированных стволов,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шурфов, скважин, отвалов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карьеров бывшего производст-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венного 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"Карагандауголь"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71,0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89,9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3.5.3. Реализация прав граждан на возмещение ущерба, нанесенного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ликвидированных шахт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ликвидированных шахт,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получающих выплаты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возмещению ущерба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3.6. Создание научно-технологической базы и элементов инфраструктуры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(подготовительная работа)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Целевой индикатор: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 объектов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отрасли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3.6.1. Научно-техническая и технологическая поддержка атомной отрасли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термоядерного материаловед-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реактора Токамак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(бюджетные средства)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дования)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15,67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17,93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и биофизики: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радиофармпрепаратов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(бюджетные средства)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 (%)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существующей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 (%)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48,3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стерилизации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 (%)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66,2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технопарка "Парк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технологий" (бюджетные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научно-технической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дики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технической поддержки создания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эксплуатации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термоядерного материаловед-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ческого реактора Токамак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ботки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программы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комплексных научных 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ний в области физики, химии,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биологии и передовых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на базе ускорителя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тяжелых ионов ДЦ-60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мемб-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(кв. м)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пособие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3.7. Обеспечение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индикаторы: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 геофизических 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логий мониторинга в сети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станций, входящих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международную и глобальную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мониторинга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логий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3.7.1. Исследование, выявление и паспортизация радиационно-опасных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объектов техногенного характера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бывшего СИП: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Мониторинг границ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Семипалатинского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тельного ядерного полигона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технической базы,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рующей безопасное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и мониторинг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хозяйственной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(км)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 (шт)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 (км)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(чел.)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4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 радиационно-опасных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поддержанию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режима нераспространения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штольня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4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Проведение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 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и консервации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ядерной оружейной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радиоактивных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токсичных отходов 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ремедиации (восстановлению)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радиационно-загрязненных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(кв. км)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ремедиац.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(кв.км)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тариза-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Оценка масштабов пост-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взрывных явлений и поэтапное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достоверных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обстановки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бывшего Семипала-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тинского 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 полигона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30" w:hRule="atLeast"/>
        </w:trPr>
        <w:tc>
          <w:tcPr>
            <w:tcW w:w="4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1.5. Формирование информацион-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ной системы принятия управ-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ленческих решений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по информированию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просвещению 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 радиоэкологии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бывшего 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лекции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Исследования влияния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полигона Азгир на экологичес-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 состояние подземных вод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площадки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(пятно)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ринга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ринге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вод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3.7.2. Ликвидация и консервация радиационно-опасных объектов,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 отходов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Консервация уранодобывающих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урановых месторождений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Количество ликвидирован-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и рекультивируемых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урановых рудников,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радиационно-опасных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на ликвидированных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рудниках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Мониторинг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ликвидированных рудниках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Проведение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радиационно-опасной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ситуации на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бывшего Иртышского химико-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металлургического завода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(ИХМЗ), пунктах захоронения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 отходов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прилегающих к нему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территориях: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 комплектация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по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опасности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цехе 22А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лекта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 демонтаж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дезактивация цехов 22а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проектно-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сметной документацией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 переработка ЖРО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цеха 22а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 вывоз и размещение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длительное хранение ТРО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цеха 22а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T(м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(42)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(630)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(720)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 рекультивация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загрязненной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вокруг ИХМЗ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 размещение в траншеях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низкоактивных РАО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 Первомайский)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1.3.7. мониторинг сточных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грунтовых вод (количество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 безопасного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вывода из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реактора БН-350 в г. Актау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Размещение отработавшего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 топлива (ОЯТ)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реактора БН-350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долговременное хранение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 Обеспечение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контейнеров с (ОЯТ)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площадке долговременного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 Строительство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переработке гидроксида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в геоцементный камень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(КП ГЦК)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 Сооружение резервного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ЖРО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2.5. Строительство 1-го и 2-го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пускового комплекса ЖРО 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158Б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2.6. Проведение госэкспертизы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утверждение проекта КП ТРО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2.7. Разработка рабочей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конструкторской документации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строительства КП ЖРО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2.8. Разработка нестандартного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типового оборудования КП ЖРО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2.9. Строительство КП ЖРО,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переработку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малосодержащих РАО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3.7.3. Регулирование безопасности в сфере использования ядерной энергии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заявлений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выдачу и переоформление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Проведено инспекций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чество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нормативно-правовых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 и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документов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3.7.4. Выполнение международных обязательств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 договорам о нераспространении и запрещении ядерных испытаний</w:t>
            </w:r>
          </w:p>
        </w:tc>
      </w:tr>
      <w:tr>
        <w:trPr>
          <w:trHeight w:val="30" w:hRule="atLeast"/>
        </w:trPr>
        <w:tc>
          <w:tcPr>
            <w:tcW w:w="4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архива исторических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сейсмограмм ядерных взрывов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землетрясений, зарегистри-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 станциями специаль-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контроля с бумажных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записей на электронные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носители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сейсмического группирования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"Курчатов-Крест" с полной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заменой элементной базы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логий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Передислокация геофизической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обсерватории "Боровое"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ментация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лексы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СМР, 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рование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фикат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ядерного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поддержку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и соглашений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никаций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3.7.5. Обеспечение ядерной безопасности и режима нераспространения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оружия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(секр.)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(секр.)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4. Стимулирование отраслей промышленности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4.1. Привлечение иностранных инвестиций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2020 году: иностранные инвестиции в несырьевые сектора экономики (обрабатывающая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промышленность за исключением переработки сельскохозяйственной 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и услуг) увеличатся не менее на 30 %;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доля прямых иностранных инвестиций (ПИИ) в ВВП увеличатся на десять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процентных пунктов.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4.1.1. Развитие международной договорно-правовой базы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 соглашения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иностранными государствами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поощрении и взаимной защите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Заключенные с иностранными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инвесторами документы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привлечению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(соглашения, меморандумы,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и т.д.)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Диверсификация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(10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стран-инвесторов с долей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каждой страны 5 % и более)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2020 году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4.1.2. Продвижение положительного имиджа и инвестиционных возможностей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привлеченных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инвесторов из списка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компаний, 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Global-2000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презентационных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продвижению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возможностей Казахстана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 "Влияние правил,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регулирующих прямые иностран-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 инвестиции на бизнес"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в рейтинге ГИК ВЭФ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индикатору "Прямые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иностранные инвестиции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технологии"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4.1.3. Совершенствование нормативно-правовой базы в сфере недропользования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нормативно-правовых актов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 норм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Закона РК "О недрах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недропользовании"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МИНТ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4.1.4. Повышение качественного уровня государственного управления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уровня выполнения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обязательств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контрактам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интересов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 по условиям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операций,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консультационных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чел/час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4.2. Развитие индустриальной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2015 году: увеличение инвестиций в несырьевое экспортоориентированное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высокотехнологичное производство на территориях СЭЗ до 1588 млрд.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и на территориях ИЗ до - 151 млрд. 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увеличение объемов производства товаров и услуг (работ) на территориях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СЭЗ с 21,9 млрд. тенге до - 718 млрд. тенге,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ИЗ до - 719 млрд. тенге, в том числе экспорта продукции не менее 50 %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объема выпускаемой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увеличение количества участников на СЭЗ с 39 в 2009 году до 159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на ИЗ до 42.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4.2.1. Создание благоприятных условий для реализации инвестиционных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 специальных экономических зон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количества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активно функцио-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нирующих (с нарастающим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итогом)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одобренных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итогом):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4.2.2. Создание благоприятных условий для реализации инвестиционных проектов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индустриальных зон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индустриальных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активно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одобренных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ИЗ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4.3. Развитие местного содержания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49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закупках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управляющего холдинга,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холдингов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 - товаров до 60 %,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в закупках работ и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90 %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4.3.1. Совершенствование правового поля в сфере развития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(ежегодно)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4.3.2. Проведение семинаров, конференций, выставок по вопросам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содержания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конференций о механизмах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4.3.3. Создание эффективной системы мониторинга казахстанского 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Единой государственной системы управления недропользованием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законодательной базы,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ППРК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выработка алгоритма системати-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критериев определения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добросовестности недрополь-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зователей и поставщиков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ППРК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методологии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оптимальных обязательств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недропользователей по долям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содержания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закупке товаров, работ и услуг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ППРК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"Реестр ТРУ, используемых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недропользованию,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производителей" в части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наполнения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приятие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 консультационное,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информационно-технологическое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техническое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 "Реестр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ТРУ, используемых при проведе-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нии операций по недропользо-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ванию, и их производителей"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приятие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конференций,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круглых столов и обучающих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семинаров по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системе "Реестр ТРУ,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операций по недропользованию,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производителей"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приятие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Направление 5. Развитие системы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5.1. Повышение безопасности продукции и процессов для жизни и здоровья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окружающей среды, в том числе растительного и животного мира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выявленных нарушений,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количестве проверок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продукцией на стадии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на предмет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5.1.1. Переход на новую модель технического регулирования,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принятие гармонизированных с международными нормами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разработанных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предусмотренных Планами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(по нарастающей)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5.1.2. Переход на международную модель государственного контроля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регулирования и обеспечения единства измерений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законодательной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государственного контроля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 и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квалификации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инспекторов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5.1.3. Анализ и оценка технического состояния субъектов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 снижения плановых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 субъектов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 (согласно плану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году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проверок субъектов, подлежащих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контролю в области 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регулирования и метро-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логии, отнесенных к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и средней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степени риска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дней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5.2. Создание условий для повышения качества отечественной продукции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индикаторы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гармонизации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стандартов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стандартами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Признания результатов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и сертификатов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международном уровне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внедривших и сертифицировавших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менеджмента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стандартов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Метрологическая обеспеченность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исходных эталонов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метрологических служб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60-кратная 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(дооснащение) не менее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эталонов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эталонного оборудования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5.2.1. Принятие государственных стандартов, соответствующих международным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и увеличение государственного фонда технических регламентов и стандартов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принятие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гармонизи-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рованных стандартов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фонда технических 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стандартов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54857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55910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57270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58630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5.2.2. Переход на международную систему аккредитации в области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органа по аккредита-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 соответствующего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ILAC/IAF (оценка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экспертами ILAC/IAF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аккредитации)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1/ILAC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1/ILAC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1/IAF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испытательных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лабораторий, и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подтверждению соответствия,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уровне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межлабораторных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сравнительных испытаний (МСИ):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 сравнения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5.2.3. Развитие и совершенствование государственной эталонной базы</w:t>
            </w:r>
          </w:p>
        </w:tc>
      </w:tr>
      <w:tr>
        <w:trPr>
          <w:trHeight w:val="30" w:hRule="atLeast"/>
        </w:trPr>
        <w:tc>
          <w:tcPr>
            <w:tcW w:w="4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эталонной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 физических величин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1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</w:tr>
    </w:tbl>
    <w:bookmarkStart w:name="z3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Функциональные возможности Министерства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время принята новая организационная структура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ее основу были заложены следующие посылки: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разделение функций на стратегические, регулятивные, реализационные и контрольные в рамках реализации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Конституционного 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Правительстве Республики Казахстан" и перераспределение их между комитетами Министерства и центральным аппаратом;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четкое разделение между структурными подразделениями функций Министерства и персонализация отраслевой ответственности руководителей подразделений;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оптимизация отраслевой нагрузки на каждое из структурных подразделений путем перераспределения численности;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исключение дублирования функциональных обязанностей между структурными подразделениями.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Законопроектная деятельность - одно из направлений деятельности Министерства, способствующее реализации возложенных на него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Наиболее активным в части законопроектной деятельности для Министерства был 2008 год. Из предусмотренных Планом законопроектных работ Правительства на 2008 год 65 законопроектов, Министерством разработано 12 законопроектов, что составляет 20 %, вне Плана - 17. В 2009 году разработано 11 законопроектов, из которых по Плану законопроектных работ - 1 законопроект, вне плана - 10 законопроектов. В текущем году Главой государства подписано 6 законов.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Предстоит реализация конкретных задач по форсированному индустриально-инновационному развитию, дальнейшему развитию экономики и повышению благосостояния населения страны, в том числе по стабильному развитию отраслей промышленности.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совершенно ясно, что реализация Министерством поставленных задач не может не сопровождаться законопроектной деятельностью, действующее законодательство должно совершенствоваться.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Законопроектная работа - это сложная, серьезная, кропотливая работа. Она требует слаженности, организованности всех участников законотворческого процесса.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повышения качества законодательной деятельности введена практика разработки законопроектов не отдельными подразделениями, а рабочими группами, создаваемыми в Министерстве.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 рабочих групп формируется из числа специалистов структурных подразделений и ведомств, а также к участию в разработке приглашаются ученые, представители бизнес-сообщества, неправительственных организаций, депутатов и независимых экспертов.</w:t>
      </w:r>
    </w:p>
    <w:bookmarkStart w:name="z31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Межведомственное взаимодействие</w:t>
      </w:r>
    </w:p>
    <w:bookmarkEnd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Успешность достижения целей по выбранным стратегическим целям Министерства во многом зависит от степени слаженности и взаимодействия с другими заинтересованными сторонами: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7"/>
        <w:gridCol w:w="11273"/>
      </w:tblGrid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1.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требующие межотраслевой координации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- планирование мероприятий, требующих средства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- обеспечение промышленности кадрами технических специальностей,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научно-техническое обеспечение строительной индустрии,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человеческих ресурсов;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- налоговое и таможенное администрирование, упрощение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 при пересечении границ;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МЮ - снижение административных и бюрократических барьеров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сферах таможенного регулирования и налогового администрирования,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лицензирования, при осуществлении процедур закрытия предприятия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др.;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МСИ - строительство развития обеспечивающей транспортной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коммуникационной инфраструктуры, работа по развитию сферы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логистики;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- совместное развитие сельскохозяйственного машиностроения,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пищевой промышленности;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- осуществление согласованной политики по транзиту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высококвалифицированных специалистов, в части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в сфере строительной индустрии;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- обеспечение свободы транзита при осуществлении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грузов (импортное технологическое оборудование,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мини-заводов, сырья и материалов);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ПС КНБ (по согласованию), МЗ - упрощение процедур прохождения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через границу;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МФ, АУЗР, АО "ФНБ "Самрук-Казына" (по согласованию) - оказание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совершенствование различных мер государственной поддержки;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МФ, МТК - повышение пропускной способности пунктов пропуска;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 - гармонизация таможенного законодательства;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МВД, МТК - обеспечение безопасности транспортировки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(товаров);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 - проведение тарифной политики, адекватной приоритетному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обрабатывающих отраслей;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 - развитие конкурентного рынка, пресечение сговора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монополизации рынка, в том числе совершенствование механизмов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выявлению недобросовестной конкуренции между крупными, средними,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иностранными предприятиями строительной индустрии;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(по согласованию) - предоставление статистических данных,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обеспечения статистическими данными по производству 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 в разрезе регионов и республики для выработки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 по развитию стратегии отрасли и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статистическими данными по доле местного содержания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товаров, работ и услуг во всех отраслях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- подготовка казахстанских специалистов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 - контроль за соблюдением экологических норм и правил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недр и переработке минерального сырья;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 - вопросы техники безопасности при проведении 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(Налоговый комитет, Таможенный комитет) - вопросы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таможенных платежей недропользователей;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- вопросы прогноза бюджетных поступлений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МЗ - вопросы промышленной санитарии при проведении операций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- вопросы охраны труда;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 - вопросы информатизации;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 - вопросы соблюдения законности в сфере недропользования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- вопросы местной социальной инфраструктуры,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подготовки казахстанских специалистов, казахстанского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контрактов на недропользование;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 "Самрук-Казына" (по согласованию) - поддержка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 и сервисными услугами обрабатывающих промышленностей;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совместная реализация инфраструктурных 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отраслей промышленностей энергоресурсами, совместная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увеличению казахстанского содержания;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инвестиционных проектов на региональном уровне,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перерабатывающих отраслей промышленности необходимым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сырьем (права на недропользование).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2.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требующие межотраслевой координации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- планирование мероприятий, требующих средств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 - обеспечение промышленности квалифицированными кадрами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специальностей;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- налоговое и таможенное администрирование, упрощение таможенных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процедур при пересечении границ;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- строительство обеспечивающей инфраструктуры, совместная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 транспортного машиностроения (вагоностроение,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автомобилестроение и др.);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 - предоставление статистических данных;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 - обеспечение перерабатывающих отраслей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необходимым сырьем (права на недропользование);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МСХ - совместное развитие пищевой промышленности;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МТСЗН - осуществление согласованной политики по транзиту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высококвалифицированных специалистов, в части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МВД - обеспечение свободы транзита при осуществлении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перевозок грузов (импорт технологического оборудования,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мини-заводов, сырья и материалов);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 - проведение тарифной политики, адекватной приоритетному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обрабатывающих отраслей;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АЗК - развитие конкурентного рынка, пресечение сговора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монополизации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 "Самрук-Казына" (по согласованию) - поддержка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ресурсами и сервисными услугами несырьевых отраслей промышленности;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совместная реализация инфраструктурных инвестиционных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отраслей промышленности энергоресурсами, совместная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по увеличению казахстанского содержания в недропользовании;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инвестиционных проектов на региональном уровне,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перерабатывающих отраслей промышленности необходимым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сырьем (права на недропользование);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и городов Астаны и Алматы - мониторинг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(в т.ч. прорывных) в регионах,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адекватного государственного регулирования отраслей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региональном уровне. Строительство необходимой обеспечивающей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инфраструктуры.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3.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требующие межотраслевой координации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 - по вопросам экологии и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 - вопросы техники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- вопросы финансирования объектов, подлежащих 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энергетическому обследованию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- вопросы финансирования объектов, подлежащих обязательному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энергетическому обследованию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 - общие требования по энергоэффективности и энергосбережению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 - учет затрат на мероприятия, по энергосбережению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утверждении тарифов (цен, ставок сборов)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РК "О естественных монополиях и регулируемых рынках"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АДСиЖКХ - архитектурно-строительный контроль за исполнением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 по энергоэффективности и энергосбережению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 и вводе в эксплуатацию помещений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 - архитектурно-строительный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контроль за исполнением требований по энергоэффективности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энергосбережению при строительстве и вводе в эксплуатацию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местного 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- взаимодействие с международными организациями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странами-участницами Международных Договоров и Соглашений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МЧС, МОН - создание информационного ресурса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сейсмической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МЭРТ, МФ - вопросы прогноза бюджетного финансирования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(Налоговый комитет, Таможенный комитет, территориальные налоговые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таможенные органы) - вопросы обеспечения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и эксплуатации казахстанских станций ядерного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сейсмического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МООС - экология и охрана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МЧС - вопросы техники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- вопросы налогообложения и таможенных платежей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МЭРТ - проведение государственной политики поддержки 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АРЕМ - вопросы, относимые к сфере 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АДСЖКХ - архитектурно-строительный контроль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областей, гг. Астаны и Алматы - вопросы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отраслевых программ развития и использования возобновляемых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источников энергии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4.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требующие межотраслевой координации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промышленности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АО "ФНБ "Самрук-Казына" (по согласованию) - разработка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с потенциальными инвесторами;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 - проведение имиджевых и информационно-презентационных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мероприятий, создание системы представления интересов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инвесторов за рубежом;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МИД, МЭРТ, МФ, МЮ, НБ - подготовка и заключение соглашений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поощрении и взаимной защите инвестиций;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МСИ - техническое сопровождение информационной системы по созданию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единой базы данных всех отечественных поставщиков с указанием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производимой продукции и оказываемых работ и услуг,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заказчиков с указанием их потребностей. Совместная работа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IT - отрасли в СЭЗ "Парк информационных технологий";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МНГ - совместная работа по развитию СЭЗ "Национальный индустриальный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нефтехимический технопарк";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- обеспечение адекватного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отраслей промышленностей на региональном уровне.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необходимой обеспечивающей инфраструктуры. Сбор,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 и предоставление информации по казахстанскому содержанию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организаций, на основании утвержденных форм.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5.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 требующие межотраслевой координации</w:t>
            </w:r>
          </w:p>
        </w:tc>
      </w:tr>
      <w:tr>
        <w:trPr>
          <w:trHeight w:val="30" w:hRule="atLeast"/>
        </w:trPr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метрологии</w:t>
            </w:r>
          </w:p>
        </w:tc>
        <w:tc>
          <w:tcPr>
            <w:tcW w:w="1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МФ - финансирование мероприятий, реализация которых предусмотрена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республиканского бюджета;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МООС, МВД, МЧС, МЭРТ, МСХ, МЗ, МТСЗН, МСИ, КНБ - 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технических регламентов, принятие мер по внедрению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адаптации технических регламентов;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МТК, МООС, МВД, МЧС, МЭРТ, МСХ, МЗ, МТСЗН, МО, МОН, МСИ, АУЗР, КНБ,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"ФНБ "Самрук-Казына" (по согласованию), АО "НХ "КазАгро"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согласованию) - разработка государственных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гармонизированных с международными требованиями, проведение анализа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нормативных документов в секторах экономики с целью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актуализации требованиям рынка;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Акиматы областей и городов Астаны и Алматы - реализация региональных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 по внедрению систем менеджмента на предприятиях республики.</w:t>
            </w:r>
          </w:p>
        </w:tc>
      </w:tr>
    </w:tbl>
    <w:bookmarkStart w:name="z26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МЭРТ - Министерство экономического развития и торговли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МОН - Министерство образования 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МФ -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МЮ - Министерство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МТК - Министерство транспорта 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МСИ - Министерство связи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МСХ - Министерство сельского хозяйства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МООС - Министерство охраны окружающей среды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МИД - Министерство иностранных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МЧС - Министерство по чрезвычайным ситуациям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МТСЗН - Министерство труда и социальной защиты 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МВД - Министерство внутренних 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 - Министерство обороны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ПС КНБ - Пограничная служба Комитета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КНБ - Комитет национальной безопасности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МЗ - Министерство здравоохранения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МНГ - Министерство нефти и газа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ГП</w:t>
      </w:r>
      <w:r>
        <w:rPr>
          <w:rFonts w:ascii="Times New Roman"/>
          <w:b w:val="false"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Генеральная прокуратура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НБ - Национальный банк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АУЗР - Агентство Республики Казахстан по управлению земельными ресурсами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АРЕМ - Агентство по регулированию естественных монополий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АЗК - Агентство по защите конкуренции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 - Агентство по статистике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АДСЖКХ - Агентство по делам строительства и жилищно-коммунального хозяйства Республики Казахстан</w:t>
      </w:r>
    </w:p>
    <w:bookmarkStart w:name="z3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Управление рисками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зависимости от типа и источника риска для их управления будут реализовываться стандартные и ситуативные специальные меры.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3"/>
        <w:gridCol w:w="4553"/>
        <w:gridCol w:w="4774"/>
      </w:tblGrid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риска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Возможные последствия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случае непринятия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превентивных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реагирования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Механизмы и меры управления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Глобальные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Кризис на мировом рынке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Спад объемов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 экономику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 уход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компаний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рынка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сильного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отечественного бизнеса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(национальных инвесторов),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способных быстро освоить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освобождаемые ниши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казахстанском рынке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Применение странами региона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преференциальных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режимов в отношении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инвесторов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Спад объемов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 экономику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 уход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компаний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рынка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Постоянный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условий, создаваемых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инвесторам в странах региона,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принятие превентивных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создания в 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лучших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инвестирования, чем в странах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Внутристрановые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Резкий рост влияния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капитала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экономику Казахстана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Потеря контроля над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процессами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отраслей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и 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зависимости от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 компаний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системы защиты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внутреннего рынка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иностранного капитала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 факторов, влияющих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инвестиционный климат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(административные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барьеры, инфраструктура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человеческие ресурсы,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 и т.д.)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достижения задач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диверсификации 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зависимости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сырьевого сектора экономики,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ухудшение репутации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 в 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сообществе, снижение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страны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Постоянный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факторов, влияющих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инвестиционный климат,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принятие мер по их устранению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(снижению влияния)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Институциональные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Отток квалифицированного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состава из Министерства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Резкое снижение профессио-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нальных возможностей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органа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неспособность выполнения 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ключевых задач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методов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нормализации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продолжительности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дня; моральное и материальное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стимулирование; транспортное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 служебных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целях; повышение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сотрудников;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благоприятных условий труда</w:t>
            </w:r>
          </w:p>
        </w:tc>
      </w:tr>
      <w:tr>
        <w:trPr>
          <w:trHeight w:val="30" w:hRule="atLeast"/>
        </w:trPr>
        <w:tc>
          <w:tcPr>
            <w:tcW w:w="4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эффективное корпоративное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институтами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инновационной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инвестиционной активности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стране. Сокращение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НИОКР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разработок</w:t>
            </w:r>
          </w:p>
        </w:tc>
        <w:tc>
          <w:tcPr>
            <w:tcW w:w="4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соответствующей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структуры для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рисковых НИОКР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разработок.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необходимых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запрашиваемых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</w:tr>
    </w:tbl>
    <w:bookmarkStart w:name="z33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Нормативные правовые акты</w:t>
      </w:r>
    </w:p>
    <w:bookmarkEnd w:id="50"/>
    <w:bookmarkStart w:name="z3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Конституция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Конституционный 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18 декабря 1995 года "О Правительстве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Гражданский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 июля 1999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таможенном деле в Республике Казахстан" от 30 июня 2010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Таможенный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союза;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Трудовой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15 мая 2007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 </w:t>
      </w:r>
      <w:r>
        <w:rPr>
          <w:rFonts w:ascii="Times New Roman"/>
          <w:b w:val="false"/>
          <w:i w:val="false"/>
          <w:color w:val="000000"/>
          <w:sz w:val="28"/>
        </w:rPr>
        <w:t>Бюджетный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4 декабря 2008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 </w:t>
      </w:r>
      <w:r>
        <w:rPr>
          <w:rFonts w:ascii="Times New Roman"/>
          <w:b w:val="false"/>
          <w:i w:val="false"/>
          <w:color w:val="000000"/>
          <w:sz w:val="28"/>
        </w:rPr>
        <w:t>Водный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июля 2003 года (</w:t>
      </w:r>
      <w:r>
        <w:rPr>
          <w:rFonts w:ascii="Times New Roman"/>
          <w:b w:val="false"/>
          <w:i w:val="false"/>
          <w:color w:val="000000"/>
          <w:sz w:val="28"/>
        </w:rPr>
        <w:t>статьи 58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60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"О нормативных правовых актах";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"Об административных процедурах";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мая 2005 года "О международных договорах";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января 2006 года "О частном предпринимательстве";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марта 2006 года "О государственной поддержке инновационной деятельности";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января 2003 года "Об инвестициях";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июля 2007 года "О специальных экономических зонах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19 января 2001 года "О государственном оборонном заказе";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2004 года "Об электроэнергетике";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июня 2010 года "О недрах и недропользовании";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14 апреля 1997 года "Об использовании атомной энергии";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июля 2009 года "О поддержке использования возобновляемых источников энергии";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апреля 1998 года "О радиационной безопасности населения";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января 2007 года "О лицензировании";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ноября 2004 года "О техническом регулировании";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"Об аккредитации в области оценки соответствия";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игрушек";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27.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машин и оборудования";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28.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химической продукции";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29.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 безопасности пищевой продукции";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30. </w:t>
      </w: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июля 2007 года "Об экспортном контроле";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31.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27 января 2009 года "О некоторых вопросах казахстанского содержания при закупке товаров, работ и услуг, приобретаемых организациями и государственными органами";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1996 года "Об утверждении Правил государственной экспертизы недр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января 1997 года "Об утверждении Положения о государственном мониторинге недр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34.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января 2000 года "Об утверждении Правил предоставления права недропользования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35.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2002 года "О порядке создания Единой государственной системы мониторинга недропользования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36.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2003 года "Об утверждении Правил ведения государственного водного кадастра".</w:t>
      </w:r>
    </w:p>
    <w:bookmarkEnd w:id="51"/>
    <w:bookmarkStart w:name="z7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8. Бюджетные программы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тыс.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60"/>
        <w:gridCol w:w="1816"/>
        <w:gridCol w:w="1695"/>
        <w:gridCol w:w="1816"/>
        <w:gridCol w:w="1797"/>
        <w:gridCol w:w="1696"/>
      </w:tblGrid>
      <w:tr>
        <w:trPr>
          <w:trHeight w:val="30" w:hRule="atLeast"/>
        </w:trPr>
        <w:tc>
          <w:tcPr>
            <w:tcW w:w="5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 реализации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 год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 год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год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по Министерству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новых 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172 053 730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97 583 835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195 563 702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90 396 464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99 555 639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бюджетные программы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13 088 774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14 805 668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22 104 117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21 987 338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20 759 543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001-Услуги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несырье-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вого сектора казахстанской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 ее интеграции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систему мирохозяйственных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связей, защита отечественного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потребителя от некачественной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устойчивого развития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и территорий,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областях электроэнергетики,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геологии, топливно-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угольной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1 780 913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3 290 992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2 221 877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2 488 890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2 690 076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003-Прикладные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использования недр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99 881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68 222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010-Прикладные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 в области топливно-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энергетического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нефтехимии и минеральных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898 900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844 834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884 205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957 584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827 938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006-Прикладные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417 431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2 275 738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2 114 176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2 510 176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016-Совершенствование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нормативно-технической базы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комплексе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99 799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191 566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151 506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167 379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127 200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007-Прикладные научные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стандартизации, сертификации,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 и систем качества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35 814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39 655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008-Обеспечение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251 880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274 511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290 918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333 775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367 470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034-Консервация и 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урановых рудников,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техногенных отходов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635 812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261 061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1 739 098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2 327 827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3 565 978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035-Обеспечение закрытия шахт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угольного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533 499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512 514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543 951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581 000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621 670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036-Целевые текущие 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бюджету города Астаны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ремонтно-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восстановительных работ кабелей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482 300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038-Обеспечение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862 385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825 168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932 055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936 336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1 347 987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012-Оплата услуг институтов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(технопарков)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039-Формирование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123 802,2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140 990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193 907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253 695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267 103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013-Услуги в сфере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 метрологии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1 419 930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1 057 221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2 102 072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1 804 749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1 888 695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040-Региональные, геолого-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съемочные, поисково-оценочные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поисково-разведочные работы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3 208 032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2 943 697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3 241 425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4 488 202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5 415 079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041-Мониторинг минерально-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сырьевой базы и недропользо-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вания, подземных вод 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геологических процессов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663 674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663 674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743 237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743 315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743 315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017-Услуги по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стимулирования 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186 570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138 674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138 674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042-Ликвидация и консервация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самоизливающихся нефтяных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 скважин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692 770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687 479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598 248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598 248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018-Услуги по 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ГПФИИР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491 598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043-Возмещение ущерба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 ликвидированных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шахт, переданных в республи-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канское 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"Карагандаликвидшахт"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117 990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130 686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138 260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150 296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160 418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020-Содействие привлечению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 РК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ИНВЕСТОР - 2020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022-Содействие продвижению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 казахстанских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внешние рынки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ЭКСПОРТЕР - 2020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1 174 598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1 253 950,0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023-Повышение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12 865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026-Предоставление инновацион-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грантов в рамках направле-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 ПРОИЗВОДИТЕЛЬНОСТЬ - 2020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1 725 000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027-Услуги по регламентации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координации, взаимодействию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 СЭЗ "Парк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информационных технологий"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16 389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044-Мониторинг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56 245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136 352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133 211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126 267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031-Материально-техническое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Министерства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133 573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033-Обеспечение представления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интересов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сфере внешней торговли,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торгово-экономических связей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Республикой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зарубежными странами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13 618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069-Содействие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инновационному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1 050 000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070-Мониторинг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при закупке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17 628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470 395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265 195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265 195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085-Внедрение 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управленческих технологий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 - 2020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090-Исследования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Республики Казахстан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326 850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110 128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110 128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116-Развитие человеческого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в рамках электронного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программы развития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158 964 956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82 778 162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173 459 585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68 409 126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78 796 096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045-Создание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термоядерного материаловедчес-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 реактора Токамак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758 090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250 895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046-Создание технопарка "Парк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технологий" в городе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Курчатове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2 685 000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829 695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523 535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009-Увеличение 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капиталов юридических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 - 2020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011-Создание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приграничного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сотрудничества "Хоргос"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3 988 410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7 508 800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015-Целевые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для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инфраструктуры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9 701 231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3 947 727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017-Увеличение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 "Фонд устойчивого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"Қазына"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и инвестиционной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в стране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127 484 420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019-Целевые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областному бюджету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специальной экономической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"Оңтүстік"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1 992 936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019-Увеличение 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капиталов юридических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 - 2020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047-Создание центра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и биофизики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1 410 600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021-Увеличение 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капиталов социально-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предпринимательских корпораций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обеспечения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соответствии с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задачами и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 программой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22 000 000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021-Увеличение 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капиталов юридических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инфраструктуры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 - 2020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17 208 000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9 000 000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048-Целевые трансферты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областным бюджетам,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 системы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43 525 827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63 826 375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38 801 951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37 948 859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050-Увеличение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 "Фонд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"Самрук-Казына"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66 630 000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13 764 549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33 107 930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049-Передислокация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геофизической обсерватории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"Боровое"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1 333 588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2 012 931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805 172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030-Развитие 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78 800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051-Кредитование АО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"Самрук-Казына"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15 163 000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066-Увеличение уставных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капиталов юридических лиц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инфраструктуры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20 557 609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5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072-Увеличение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АО "НК "Казахстан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Инжиниринг"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модернизации вооружения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техники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27"/>
        <w:gridCol w:w="4555"/>
        <w:gridCol w:w="1097"/>
        <w:gridCol w:w="1160"/>
        <w:gridCol w:w="1140"/>
        <w:gridCol w:w="1220"/>
        <w:gridCol w:w="1180"/>
        <w:gridCol w:w="1201"/>
      </w:tblGrid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конкурентоспособности несырьевого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экономики и ее интеграции в систему мирохозяйственных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связей, защита отечественного потребителя от некачественной продукции,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формированию устойчивого развития населенных пунктов и территорий,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координации деятельности в областях электроэнергетики, геологии,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топливно-энергетического комплекса, угольной промышленности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атомной энергии"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индустриального развития,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Выполнение функции лицензиаров;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Проведение инспекционного контроля за СМК;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Поддержание и улучшение СМК;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Покупка и испытание образцов товаров для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государственного надзора за их качеством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безопасностью;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Содержание передвижных лабораторий;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Изготовление бланков строгой отчетности;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Формирование национальной инновационной системы;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Создание благоприятных условий для привлечения 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несырьевой сектор экономики;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Создание и ведение единого Интернет-портала по казахстанскому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Обновление теоретических и практических знаний, умений и навыков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образовательным программам в сфере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профессиональной деятельности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предъявляемыми квалификационными требованиями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эффективного выполнения своих должностных обязанностей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совершенствования профессионального мастерства;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Обеспечение функционирования информационных систем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информационно-техническое обеспечение;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Повышение квалификации государственных служащих.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Координация деятельности Министерства индустрии и новых технологий Республики Казахстан и его территориальных органов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Стратегическое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Индустриальное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Инновационное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энергетического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Стимулирование отраслей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Развитие системы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Развитие отраслей обрабатывающей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Обеспечение сырьевыми ресурсами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Обеспечение своевременной информацией о качестве ресурсного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подземных вод и опасных геологических процессов на всей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инновационного развития реального сектора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Вовлечение в баланс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Эффективное использование энергетических ресурсов и мощностей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 Обеспечение потребности в угольной продукции внутреннего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рынков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 Создание научно-технологической базы и элементов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атомной энергетики (подготовительная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 Обеспечение радиационной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Привлечение иностранных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Развитие индустриальной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Развитие местного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Повышение безопасности продукции и процессов для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здоровья человека и окружающей среды, в том числе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Создание условий для повышения качества отечественной продукции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Развитие горно-металлургического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Развитие химической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Развитие стройиндустрии и строительных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 Развитие фармацевтической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 Развитие машиностроительной отрасли Казахстана,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сельхозмашиностроение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1.1.6. Развитие легкой и деревообрабатывающей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 Обеспечение своевременной информацией государственных органов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минерально-сырьевого комплекса страны на всей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1.2.5 Формирование банка данных геологической информации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1.4.1. Оценка и прогноз состояния подземных вод 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геологических процессов, выработка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Развитие 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Развитие инновационной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2.1.3. Развитие трансферта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2.1.4. Развитие рисковой инвестиционной среды: финансирование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казахстанского венчурного финансирования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3.2.1. Разработка и реализация мер по увеличению и развитию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возобновляемых источников энергии, создание нормативной правовой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3.3.1. Разработка и реализация мер по энерго- и ресурсосбережению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потребления электрической и тепловой энергии,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нормативной правовой базы в области энергосбережения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3.4.1. Создание условий для повышения конкурентоспособности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угля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3.6.1. Научно-техническая и технологическая поддержка атомной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3.7.3. Регулирование безопасности в сфере использования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3.7.4.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Выполнение международных обязательств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 договорам 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нераспространении и запрещении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4.1.1. Развитие международной договорно-правовой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 Продвижение положительного имиджа и инвестиционных возможностей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4.1.3. Совершенствование нормативно-правовой базы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4.1.4. Повышение качественного уровня государственного управления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Создание благоприятных условий для реализации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на территории специальных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4.2.2. Создание благоприятных условий для реализации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на территории индустриальных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4.3.1. Совершенствование правового поля в сфере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4.3.2. Проведение семинаров, конференций, выставок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казахстанского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4.3.3. Создание эффективной системы мониторинга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содержания в рамках Единой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Переход на новую модель технического регулирования,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принятие гармонизированных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нормами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Переход на международную модель государственного контроля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технического регулирования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единства измерений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5.1.3. Анализ и оценка технического состояния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Принятие государственных стандартов,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 требованиям и увеличение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 и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5.2.2. Переход на международную систему аккредитации в области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5.2.3. Развитие и совершенствование государственной эталонной базы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центрального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Министерства,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ведомств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Инновационное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Стимулирование отраслей промышленности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инновационного развития реального сектора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Развитие местного содержания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2.1.1. Развитие 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Развитие инновационной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2.1.3. Развитие трансферта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4.3.3. Создание эффективной системы мониторинга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рамках Единой государственной системы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недропользованием Республики Казахстан</w:t>
            </w:r>
          </w:p>
        </w:tc>
      </w:tr>
      <w:tr>
        <w:trPr>
          <w:trHeight w:val="30" w:hRule="atLeast"/>
        </w:trPr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ведение единого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Портала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казахстанскому содержанию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семинаров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индустриально-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развития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результата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на 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 и задач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Услуги по проведению мероприятий в области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Стимулирование отраслей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Развитие системы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Привлечение иностранных инвестиций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Повышение безопасности продукции и процессов для жизни и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человека и окружающей среды, в том числе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растительного и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Создание условий для повышения качества отечественной продукции</w:t>
            </w:r>
          </w:p>
        </w:tc>
      </w:tr>
      <w:tr>
        <w:trPr>
          <w:trHeight w:val="30" w:hRule="atLeast"/>
        </w:trPr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 Продвижение положительного имиджа и инвестиционных возможностей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Переход на новую модель технического регулирования,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принятие гармонизированных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нормами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5.1.2.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Переход на международную модель государственного контроля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технического регулирования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единства измерений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5.2.1.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Принятие государственных стандартов,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 требованиям и увеличение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 и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5.2.2. Переход на международную систему аккредитации в области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5.2.3. Развитие и совершенствование государственной эталонной базы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бланков строгой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отчетности (лицензий,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аттестаты экспертов-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аудиторов, свидетельство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регистрации зарубежных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органов по подтверждению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соответствия, сертификата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происхождении товара)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образцов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фасованных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товаров в упаковках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специалистов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новым стандартам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 предприятий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выпуску высококачественной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конкурентоспособной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на 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эффективным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методам управления качествам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действий,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вводящих в заблуждение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потребителей относительно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экспертов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аудиторов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КТРМ МИНТ РК 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развитие экспорта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Защита потребителей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недоброкачественной продук-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ции, снятие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барьеров для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на внешнем рынке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Признание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на международном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центра.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бизнес-форумов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форумов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в РК)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в РК)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в РК)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справочника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инвестиционным возможностям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"Investors Guide"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(эк-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земпляр)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Исследование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рынков инвестиций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инвесторов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дания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и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Делового форума промышлен-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ников и предпринимателей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создания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Делового Конгресса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буклетов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и прокат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видеоролика в СМИ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материалов в СМИ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1 780 913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3 290 992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2 221 877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2 488 890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2 690 076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5573"/>
        <w:gridCol w:w="1113"/>
        <w:gridCol w:w="973"/>
        <w:gridCol w:w="973"/>
        <w:gridCol w:w="973"/>
        <w:gridCol w:w="993"/>
        <w:gridCol w:w="953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"Прикладные научные исследования в области геологии и использования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Научно-исследовательские работы по прогнозированию месторождений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ископаемых, научно-конструкторские разработки по созданию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образцов геолого-разведочной техники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Индустриальное развитие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Обеспечение сырьевыми ресурсами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 Выявление региональных и локальных закономерностей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 полезных ископаемых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разработки по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геологического изучения, прогнозу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минерально-сырьевой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информационное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геологической отрасли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Опытно-конструкторские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геолого-разведочных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работ, их техническое обеспечение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прогнозируемых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площадей, перспективных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 месторождений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научных разработок,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нашедших применение при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геолого-съемочных и поисковых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опытно-конструкторских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разработок, нашедших применение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проведении геологоразведочных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Научные разработки по методике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геологического изучения, прогнозу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минерально-сырьевой базы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информационное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геологической отрасли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опытно-конструкторских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проведения геолого-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разведочных работ, их 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99881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68222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7"/>
        <w:gridCol w:w="4462"/>
        <w:gridCol w:w="1075"/>
        <w:gridCol w:w="1275"/>
        <w:gridCol w:w="1155"/>
        <w:gridCol w:w="1196"/>
        <w:gridCol w:w="1176"/>
        <w:gridCol w:w="1156"/>
      </w:tblGrid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"Прикладные научные исследования технологического характера"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научных прикладных исследований в курируемых Министерством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отраслях промышленности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Индустриальное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Инновационное развитие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Развитие отраслей обрабатывающей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инновационного развития реального сектора экономики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 Развитие машиностроительной отрасли Казахстана,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сельхозмашиностроение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Развитие инновационной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3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патентов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(заявок), полученных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(поданных) на 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коммерциализации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проектам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(8)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(5)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опытного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образца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внедренных технологи-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ческих инноваций к общему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количеству проектов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417 431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2 275 738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2 114 176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2 510 176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3"/>
        <w:gridCol w:w="4313"/>
        <w:gridCol w:w="873"/>
        <w:gridCol w:w="1213"/>
        <w:gridCol w:w="1213"/>
        <w:gridCol w:w="1253"/>
        <w:gridCol w:w="1313"/>
        <w:gridCol w:w="1273"/>
      </w:tblGrid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"Прикладные научные исследования в области стандартизации,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сертификации, метрологии и систем качества"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прикладных научных исследований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стандартизации, сертификации, метрологии и систем качества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Развитие системы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Повышение безопасности продукции и процессов для жизни и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и окружающей среды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5.1.1. Переход на международную модель государственного контроля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технического регулирования и обеспечения единства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отчеты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отчеты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стандартизации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Утвержденные отчеты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работе в области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 качества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Практическое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(акт внедрения)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подлежащих исследованию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2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метрологических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возможностей эталонов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Соотношение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разработку НИР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пользователей*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544,4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483,3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453,3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392,6</w:t>
            </w:r>
          </w:p>
        </w:tc>
      </w:tr>
      <w:tr>
        <w:trPr>
          <w:trHeight w:val="30" w:hRule="atLeast"/>
        </w:trPr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 прикладными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научными исследованиями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метрологии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 прикладными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научными исследованиями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стандартизации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внешних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 прикладными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научными исследованиями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систем менеджмента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34 844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33 347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38 041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39 655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3"/>
        <w:gridCol w:w="4213"/>
        <w:gridCol w:w="1053"/>
        <w:gridCol w:w="1413"/>
        <w:gridCol w:w="1273"/>
        <w:gridCol w:w="1173"/>
        <w:gridCol w:w="1213"/>
        <w:gridCol w:w="1193"/>
      </w:tblGrid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"Прикладные научные исследования технологического характера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топливно-энергетического комплекса и минеральных ресурсов"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наукоемких ядерных технологий, методов и систем,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развитие и повышение безопасности и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энергетики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 Создание научно-технологической базы и элементов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энергетики (подготовительная работа)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3.6.1. Научно-техническая и технологическая поддержка атомной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научно-технологической базы и элементов инфраструктуры атомной энергетики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Реализация научно-технической программы развития атомной энергетики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химико-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аналитических методик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экспериментальных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стендов по обоснованию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активных зон с низким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обогащением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нового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 для АЭС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сырья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 сопутствующих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по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медицине, 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изотопов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геофизических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исследования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поствзрывных процессов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экспериментальные модели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Разработанные проекты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ГОСТу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15.101-98. "Система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и постановки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на производство.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выполнения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исследовательских работ"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авторских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патентов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публикаций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 аттестованных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внедренных 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 Создание научно-технологической базы и элементов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энергетики (подготовительная работа)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3.6.1. Научно-техническая и технологическая поддержка атомной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Реализация программы научно-технической поддержки создания и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термоядерного материаловедческого реактора Токамак</w:t>
            </w:r>
          </w:p>
        </w:tc>
      </w:tr>
      <w:tr>
        <w:trPr>
          <w:trHeight w:val="3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 программ обработки,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испытания материалов.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рамм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Теоретические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экспериментальные модели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процессов, происходящих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материалах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взаимодействии с плазмой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 внедрение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диагностики плазмы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разработки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Методики исследования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 в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научных журналах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программах с зарубежными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партнерами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научных основ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разработки 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тельских установок,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методик, и рекомендаций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их внедрению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ботки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 Создание научно-технологической базы и элементов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энергетики (подготовительная работа)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3.6.1. Научно-техническая и технологическая поддержка атомной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Реализация программы развития комплексных научных исследований в области физики,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химии, биологии и передовых технологий на базе ускорителя тяжелых ионов ДЦ-60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трековых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мембран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полиэтилентерефталата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м.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 поверхностной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плотности трековых мембран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ее величины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передовой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 высокорента-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бельного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трековых мембран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Трековые мембраны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основе полиэтилентере-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фталата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кв.м.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Комплексная технология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очистки сточных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атомных реакторов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искусственных радионук-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лидов с использованием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трековых мембран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логия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данных по результатам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взаимодействия тяжелых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ионов с атомами и ядрами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разработки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перспективных технологий.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Нормативно-методические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для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перспективных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экспериментов на ДЦ-60,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разработку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наукоемких технологий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потенциала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Астане.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898 900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844 834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884 205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957 584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827 938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43"/>
        <w:gridCol w:w="4509"/>
        <w:gridCol w:w="1137"/>
        <w:gridCol w:w="1137"/>
        <w:gridCol w:w="1198"/>
        <w:gridCol w:w="1158"/>
        <w:gridCol w:w="1178"/>
        <w:gridCol w:w="1200"/>
      </w:tblGrid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012-Оплата услуг институтов национальной инновационной системы (технопарков)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инновационного развития, в том числе: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формирование государственной политики научно-технического и инновационного развития страны,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 развития экономики страны на основе внедрения научно-технологических разработок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(использования достижений науки и техники) и формирования высокотехнологических производств;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формирование национальной инновационной системы.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Инновационное направление.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инновационного развития реального сектора экономики.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Развитие инновационной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3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аналитического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(think tank)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оценке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департамента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методологии коммерциали-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зации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АО "Национальный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инновационный фонд"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доведенных технопарками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стадии реализации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Технологическая экспертиза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-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Инжиниринговые услуги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разработке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соглашений (исследова-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тельско-аналитическая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деятельность)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меропр.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Инжиниринговое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техсоглашений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(предпроектные, проектные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работы, реинжиниринг)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отечественной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работах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услугах; Количество и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оказанных инжиниринговых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при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соглашений.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новых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(товаров,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услуг);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созданных новых 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водств; Освоение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наименований продукции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каждому техсоглашению.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на 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 и задач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системы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0"/>
        <w:gridCol w:w="4023"/>
        <w:gridCol w:w="1097"/>
        <w:gridCol w:w="1071"/>
        <w:gridCol w:w="1115"/>
        <w:gridCol w:w="1115"/>
        <w:gridCol w:w="1097"/>
        <w:gridCol w:w="1162"/>
      </w:tblGrid>
      <w:tr>
        <w:trPr>
          <w:trHeight w:val="30" w:hRule="atLeast"/>
        </w:trPr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"Услуги в сфере технического регулирования и метрологии"</w:t>
            </w:r>
          </w:p>
        </w:tc>
      </w:tr>
      <w:tr>
        <w:trPr>
          <w:trHeight w:val="30" w:hRule="atLeast"/>
        </w:trPr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конкурсов на соискание премии Президента РК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достижения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качества "Алтын-Сапа";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Аккредитация органов по сертификации, испытательных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измерительных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государственных стандартов, приобретение 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 стандартов;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технических регламентов;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отраслевых и региональных семинаров (конференций)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 систем менеджмента качества;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Эталонного центра в г. Астана;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содержание национальной эталонной базы;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и обслуживание государственных эталонов;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системы классификации и кодирования технико-экономической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поверочных лабораторий и организация поверочных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 развитие Государственного центра испытаний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вступлению Казахстана в международные организации IAF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проведения межлабораторных сравнительных испытаний,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сличений результатов поверки и калибровки средств измерений</w:t>
            </w:r>
          </w:p>
        </w:tc>
      </w:tr>
      <w:tr>
        <w:trPr>
          <w:trHeight w:val="30" w:hRule="atLeast"/>
        </w:trPr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Развитие системы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Повышение безопасности продукции и процессов для жизни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здоровья человека и окружающей среды, в том числе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растительного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 Создание условий для повышения качества отечественной продукции</w:t>
            </w:r>
          </w:p>
        </w:tc>
      </w:tr>
      <w:tr>
        <w:trPr>
          <w:trHeight w:val="30" w:hRule="atLeast"/>
        </w:trPr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5.1.1. Переход на новую модель технического регулирования,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 разработка и принятие гармонизированных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нормами технических регламентов;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5.1.2. Переход на международную модель государственного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технического регулирования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единства измерений;</w:t>
            </w:r>
          </w:p>
        </w:tc>
      </w:tr>
      <w:tr>
        <w:trPr>
          <w:trHeight w:val="30" w:hRule="atLeast"/>
        </w:trPr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5.2.1. Принятие государственных стандартов, соответствующих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международным требованиям и увеличение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 и стандартов;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5.2.2. Переход на международную систему аккредитации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5.2.3. Развитие и совершенствование государственной эталонной базы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 стандартов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 семинаров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внедрению СМК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стандартов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принятых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стандартов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целях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 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Карту индустриализации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 ЕврАзЭС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поверок средств измерений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измерений, (с нарастающим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итогом)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эталонной базы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распространяемых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 классификаторов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 по оценке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экспертами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 и IAF по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IAF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IAF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IAF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аккредитованных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уровне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экспертов-аудиторов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аккредитации,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экспертов,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уровне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межлабораторных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сравнительных испытаний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сличений: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участников-лабораторий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по выпуску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высококачественной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уровне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перехода на 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практику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гармонизации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 стандартов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62,7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тем,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освещенных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 семинарах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внедрению СМК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эталонах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поверке и калибровке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исходных эталонов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метрологических служб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(с нарастающим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итогом)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проведенных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на ЭМС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нарастающим итогом)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эталонов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нарастающим итогом)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 в Казахстане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этапов вступления в ILAC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IAF (пунктов "Дорожной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карты")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IAF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IAF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IAF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Положительные 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зарубежного ОА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аккредитации органов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подтверждению соответствия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Положительные 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тестов по завершении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курсов обучения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Отзывы лабораторий,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участвовавших в МЛСИ и МСИ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эффективным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методам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качествам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семинара *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разработки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 **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Стоимость приобретенных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стандартов***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13-ти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имеющихся видов измерений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отраслях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(с нарастающим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итогом);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функциональных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возможностей эталонов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характеристик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испытаний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ЭМС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издание,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актуализацию, ведение,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</w:tr>
      <w:tr>
        <w:trPr>
          <w:trHeight w:val="30" w:hRule="atLeast"/>
        </w:trPr>
        <w:tc>
          <w:tcPr>
            <w:tcW w:w="3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продукции,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Признание казахстанских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уровне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внедривших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сертифицировавших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менеджмента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Бесперебойное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безаварийное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Здания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Эталонного центра.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Улучшение метрологических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 до уровня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первичных эталонов (с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нарастающим итогом)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протоколов испытаний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ЭМС (с нарастающим итогом)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актуализированного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Депозитария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технико-экономической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Вступление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полным членом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аккредитации ILAC и IAF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полное членство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ILAC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IAF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"Зеленого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коридора" для экспортеров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признания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сертификатов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рубежом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дора"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ОПС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ОПС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через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ОПС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экспертов международного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компетентности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поверочных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путем МЛСИ и МСИ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верди-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таты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40 %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50 %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55 %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60 %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65 %</w:t>
            </w:r>
          </w:p>
        </w:tc>
      </w:tr>
      <w:tr>
        <w:trPr>
          <w:trHeight w:val="30" w:hRule="atLeast"/>
        </w:trPr>
        <w:tc>
          <w:tcPr>
            <w:tcW w:w="3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1 379 647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1 049 721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2 102 072</w:t>
            </w:r>
          </w:p>
        </w:tc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1 804 749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1 888 695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11"/>
        <w:gridCol w:w="4224"/>
        <w:gridCol w:w="1166"/>
        <w:gridCol w:w="1156"/>
        <w:gridCol w:w="1156"/>
        <w:gridCol w:w="1156"/>
        <w:gridCol w:w="1156"/>
        <w:gridCol w:w="1215"/>
      </w:tblGrid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 "Совершенствование нормативно-технической базы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топливно-энергетическом комплексе"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государственных стандартов, изменений к действующим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стандартам, каталогов и классификаторов угольной продукции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международными стандартами в угольной отрасли,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нормативно-технической документации в области электроэнергетики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нормативно-правовых актов в области энергосбережения,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и нормативных технических документов для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в сфере использования атомной энергии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 Обеспечение потребности в угольной продукции внутреннего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внешнего рынков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3.4.1. Создание условий для повышения конкурентоспособности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казахстанского угля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научно-технической документации для создания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 угольной продукции на внутреннем и внешнем рынках</w:t>
            </w:r>
          </w:p>
        </w:tc>
      </w:tr>
      <w:tr>
        <w:trPr>
          <w:trHeight w:val="30" w:hRule="atLeast"/>
        </w:trPr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стандартов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Разработка изменений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действующим стандартам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Разработка каталогов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классификаторов угольной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Разработка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регламента "О требованиях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безопасности углей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производственных процессов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добычи, переработки,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транспортирования"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Доля обеспеченности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угольной отрасли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 требованиям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технических регламентов и нормативно-правовых актов в атомной энергетике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 Обеспечение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3.7.3. Регулирование безопасности в сфере использования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энергии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регламентов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правовых актов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нормативных технических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документов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Нормативная база,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 нормам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пробелов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регулирующем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нормативной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регулированию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строительстве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установок и атомных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нормативно-технической документации в области электроэнергетики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энергосбережения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 Эффективное использование энергетических ресурсов и мощностей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3.3.1. Разработка и реализация мер по энерго- и ресурсосбережению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 потребления электрической и тепловой энергии,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нормативной правовой базы в области энергосбережения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НТД (методические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указания, инструкции,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циркуляры, правила и т.д.)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указаний, инструкции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Нормативно-правовое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энергоемкости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ВВП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количество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товаров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и электроемкости,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 электроэнергии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ВВП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Повысить устойчивость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и безопасность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электроэнерге-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тического комплекса.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Повышение эффективности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перевода экономики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энергосберегающий путь.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(всего)</w:t>
            </w:r>
          </w:p>
        </w:tc>
        <w:tc>
          <w:tcPr>
            <w:tcW w:w="4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99 799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191 566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151 506</w:t>
            </w:r>
          </w:p>
        </w:tc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167 379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127 200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68"/>
        <w:gridCol w:w="3807"/>
        <w:gridCol w:w="1136"/>
        <w:gridCol w:w="1245"/>
        <w:gridCol w:w="1131"/>
        <w:gridCol w:w="1131"/>
        <w:gridCol w:w="1131"/>
        <w:gridCol w:w="1131"/>
      </w:tblGrid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017-Услуги по обеспечению стимулирования инновационной активности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государственной политики инновационного развития,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формирование государственной политики научно-технического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инновационного развития страны, в том числе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условий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экономики страны на основе внедрения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научно-технологических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разработок (использования достижений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техники) и формирования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высокотехнологических производств;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формирование национальной инновационной системы.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Инновационное развитие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инновационного развития реального сектора экономики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Развитие инновационной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31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 Портала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Выпуск журнала (журнал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KZ)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 рацпредложений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меропр.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конгресса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форума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меропр.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содержанию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технопарков (развитие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базы)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меропр.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выставки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онных проектов и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 и 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Конгресса в рамках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Экономического Форума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меропр.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конкурса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бизнес-планов NIF$50K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меропр.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Стимулирование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по выпуску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высококачественной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международном уровне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функций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3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186 570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138 674</w:t>
            </w:r>
          </w:p>
        </w:tc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138 674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3"/>
        <w:gridCol w:w="3538"/>
        <w:gridCol w:w="960"/>
        <w:gridCol w:w="1161"/>
        <w:gridCol w:w="1161"/>
        <w:gridCol w:w="1161"/>
        <w:gridCol w:w="1162"/>
        <w:gridCol w:w="1344"/>
      </w:tblGrid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Бюджетная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018-Услуги по сопровождению ГПФИИР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Индустриальное развитие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Развитие отраслей обрабатывающей промышленности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1.1.1. Развитие горно-металлургического 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1.1.2. Развитие химической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1.1.3. Развитие стройиндустрии и строительных 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1.1.4. Развитие фармацевтической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 Развитие машиностроительной отрасли Казахстана,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сельхозмашиностроение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1.1.6. Развитие легкой и деревообрабатывающей промышленности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491 598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4"/>
        <w:gridCol w:w="3011"/>
        <w:gridCol w:w="1938"/>
        <w:gridCol w:w="1249"/>
        <w:gridCol w:w="1208"/>
        <w:gridCol w:w="1310"/>
        <w:gridCol w:w="1290"/>
        <w:gridCol w:w="1210"/>
      </w:tblGrid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 "Содействие привлечению инвестиций в Республику Казахстан"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совершенствованию мер по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поддержке инвестиций.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Стимулирование отраслей промышленности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 Привлечение иностранных инвестиций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4.1.2. Продвижение положительного имиджа и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возможностей Республики Казахстан</w:t>
            </w:r>
          </w:p>
        </w:tc>
      </w:tr>
      <w:tr>
        <w:trPr>
          <w:trHeight w:val="30" w:hRule="atLeast"/>
        </w:trPr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сопровождению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визитов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интерактив-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веб-сайта РК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посетители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сайта чел.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презентационное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запуск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сопровождение баз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сравнительного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привлечению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привлеченных ТНК,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Global-2000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сотрудника (50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человек)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2010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привлеченных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прямых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 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2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364 200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34"/>
        <w:gridCol w:w="4062"/>
        <w:gridCol w:w="1047"/>
        <w:gridCol w:w="1248"/>
        <w:gridCol w:w="1208"/>
        <w:gridCol w:w="1327"/>
        <w:gridCol w:w="1327"/>
        <w:gridCol w:w="1447"/>
      </w:tblGrid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"Содействие продвижению экспорта казахстанских товаров на внешние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рынки в рамках направления ЭКСПОРТЕР - 2020"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средств из Республиканского бюджета для проведения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 развитие экспортоориентированных производств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экспорта казахстанских товаров на внешние рынки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Индустриальное развитие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 Развитие отраслей обрабатывающей промышленности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Продвижение экспорта готовой продукции с высокой добавленной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внешние рынки (в рамках проводимых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экспортопродвижению)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доли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несырьевых товаров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общем объеме экспорта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(общий объем экспорта-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100 %)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14,5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географии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экспорта отечественной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экспортоориентированных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зарубежные рынки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обученных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предприятий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1 174 598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1 253 950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  <w:tc>
          <w:tcPr>
            <w:tcW w:w="1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6"/>
        <w:gridCol w:w="4130"/>
        <w:gridCol w:w="1004"/>
        <w:gridCol w:w="1266"/>
        <w:gridCol w:w="1288"/>
        <w:gridCol w:w="1269"/>
        <w:gridCol w:w="1249"/>
        <w:gridCol w:w="1348"/>
      </w:tblGrid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"Повышение квалификации и переподготовка кадров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регулирования и метрологии"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обучающих курсов (семинаров) в области 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 системы менеджмента качества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Развитие системы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Повышение безопасности продукции и процессов для жизни и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и окружающей среды, в том числе растительного и животного мира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5.1.2. Переход на международную модель государственного контроля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технического регулирования и обеспечения единства измерений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инспекторов (не менее 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Департаментов КТРМ)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(не менее 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метрологии), прошедших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переподготовку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метрологии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направлений,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освещаемых на обучающих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курсах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2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менее 2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 на обучение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слушателя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108,28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118,03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128,65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128,65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квалифицированных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11 803</w:t>
            </w:r>
          </w:p>
        </w:tc>
        <w:tc>
          <w:tcPr>
            <w:tcW w:w="1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89"/>
        <w:gridCol w:w="3386"/>
        <w:gridCol w:w="1145"/>
        <w:gridCol w:w="1328"/>
        <w:gridCol w:w="1328"/>
        <w:gridCol w:w="1328"/>
        <w:gridCol w:w="1328"/>
        <w:gridCol w:w="1328"/>
      </w:tblGrid>
      <w:tr>
        <w:trPr>
          <w:trHeight w:val="3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 "Предоставление инновационных грантов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 - 2020"</w:t>
            </w:r>
          </w:p>
        </w:tc>
      </w:tr>
      <w:tr>
        <w:trPr>
          <w:trHeight w:val="3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субъектам малого и среднего бизнеса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опытно-конструкторских работ и (или) рисковых 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прикладного характера, подготовка ТЭО инновационного проекта,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патентование объекта интеллектуальной собственности в 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государствах и (или) международных патентных организациях,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инновационных технологий</w:t>
            </w:r>
          </w:p>
        </w:tc>
      </w:tr>
      <w:tr>
        <w:trPr>
          <w:trHeight w:val="3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Инновационное развитие</w:t>
            </w:r>
          </w:p>
        </w:tc>
      </w:tr>
      <w:tr>
        <w:trPr>
          <w:trHeight w:val="3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инновационного развития реального сектора экономики</w:t>
            </w:r>
          </w:p>
        </w:tc>
      </w:tr>
      <w:tr>
        <w:trPr>
          <w:trHeight w:val="3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Развитие инновационной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грантов на: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опытно-конструктор-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ских работ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рисковых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прикладного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подготовку ТЭО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патентование объекта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государствах и (или)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патентных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организациях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поверенных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(привлеченных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организаций)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ВДС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 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в НИОКР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1 725 000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3"/>
        <w:gridCol w:w="3748"/>
        <w:gridCol w:w="1141"/>
        <w:gridCol w:w="1325"/>
        <w:gridCol w:w="1266"/>
        <w:gridCol w:w="1286"/>
        <w:gridCol w:w="1266"/>
        <w:gridCol w:w="1385"/>
      </w:tblGrid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 "Услуги по регламентации деятельности, обеспечению координации,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взаимодействию участников СЭЗ "Парк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укрепление материально-технической базы Дирекции СЭЗ ПИТ,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разработке перспективных и годовых планов и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СЭЗ ПИТ, участие в работе Экспертного совета, выработка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внесение предложений в уполномоченный орган по вопросам развития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СЭЗ ПИТ, регистрация участников СЭЗ ПИТ, организация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осуществление пропускного режима на территории СЭЗ ПИТ, заключение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аренды с организациями, осуществляющими деятельность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СЭЗ ПИТ на правах временного землепользования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Стимулирование отраслей промышленности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Развитие индустриальной инфраструктуры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Создание благоприятных условий для реализации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на территории специальных экономических зон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Функционирующих фирм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СЭЗ ПИТ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16 389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19 782</w:t>
            </w:r>
          </w:p>
        </w:tc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23 157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27 350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7"/>
        <w:gridCol w:w="3755"/>
        <w:gridCol w:w="1145"/>
        <w:gridCol w:w="1247"/>
        <w:gridCol w:w="1326"/>
        <w:gridCol w:w="1227"/>
        <w:gridCol w:w="1267"/>
        <w:gridCol w:w="1306"/>
      </w:tblGrid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 "Материально-техническое оснащение Министерства индустрии и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Республики Казахстан"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Министерства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инфраструктуры информационно-коммуникационных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Модернизация структурно-кабельной сети с активным оборудованием,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серверного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Установка АТС и конференс-системы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телефонии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(АТС)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структурно-кабельной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(СКС)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Модернизация серверного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Переоснащение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серверного помещения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конференц-системы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Обновление оргтехники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7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15 630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133 573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6"/>
        <w:gridCol w:w="4130"/>
        <w:gridCol w:w="947"/>
        <w:gridCol w:w="1247"/>
        <w:gridCol w:w="1287"/>
        <w:gridCol w:w="1228"/>
        <w:gridCol w:w="1248"/>
        <w:gridCol w:w="1267"/>
      </w:tblGrid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 "Обеспечение представления интересов Республики Казахстан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внешней торговли, а также содействие развитию торгово-экономических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связей между Республикой Казахстан и зарубежными странами"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европейского опыта по надзору за рынком, предоставление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организации мероприятий по содействию развитию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 РК и зарубежными странами.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Инновационное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Развитие системы технического регулирования и метрологии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инновационного развития реального сектора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 Повышение безопасности продукции и процессов для жизни и здоровья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человека и окружающей среды, в том числе растительного и животного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мира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Развитие инновационной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2.1.3. Развитие трансферта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5.1.1. Переход на новую модель технического регулирования, в том числе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и принятие гармонизированных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 нормами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регламентов;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5.1.2. Переход на международную модель государственного контроля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технического регулирования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единства измерений.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570" w:hRule="atLeast"/>
        </w:trPr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выставленных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запросов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заключенных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Договоров о создании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совместных предприятий/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инноваторами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предпринимателями/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научно-исследовательскими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центрами/ВУЗами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КТРМ МИНТ РК в ряд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европейских стран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изучения опыта надзора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рынком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Выход на российскую сеть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 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трансферта технологий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Российского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поддержки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бизнеса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фили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расхода ресурсов в 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соотношении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 КТРМ МИНТ РК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621,5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833,3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полученной прибыли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созданных совместных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между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инноваторами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предпринимателями/научно-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исследовательскими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центрами/ВУЗами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другими организациями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заинтересованными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усовершенствовании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технологии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Переход на международную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надзора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единства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измерений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22 100</w:t>
            </w:r>
          </w:p>
        </w:tc>
        <w:tc>
          <w:tcPr>
            <w:tcW w:w="1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18 868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18 868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75"/>
        <w:gridCol w:w="3439"/>
        <w:gridCol w:w="1237"/>
        <w:gridCol w:w="1237"/>
        <w:gridCol w:w="1216"/>
        <w:gridCol w:w="1278"/>
        <w:gridCol w:w="1319"/>
        <w:gridCol w:w="1299"/>
      </w:tblGrid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 "Консервация и ликвидация урановых рудников,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техногенных отходов"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 и ликвидация урановых рудников, рекультивация территорий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 техногенных урановых отходов, размещенных на промплощадках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рудников и прилегающей к ним территории, приведение в безопасное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цехов Иртышского химико-металлургического завода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прилегающей к ним территории, работы по приведению реакторной установки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БН-350 в ядерно-, радиационно- и промышленно-безопасное состояние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 Обеспечение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3.7.2. Ликвидация и консервация радиационно-опасных объектов,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захоронение радиоактивных отходов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и консервация радиационно-опасных объектов, захоронение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техногенных отходов</w:t>
            </w:r>
          </w:p>
        </w:tc>
      </w:tr>
      <w:tr>
        <w:trPr>
          <w:trHeight w:val="30" w:hRule="atLeast"/>
        </w:trPr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рекультивируемых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рудников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рудник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результатах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выполнения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2001-2010 годы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рудниках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рудник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 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цехах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комплекта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Демонтаж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цеха 22а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 объема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Переработка ЖРО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цеха 22а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Вывоз ТРО из цеха 22а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ирригационной системы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ирригационной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МЭД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поверхностей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укрытий и цехов нормам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СПОРО-97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Зв/ч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СПОРО-97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радиационного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рудников, после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окончания работ,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должен превышать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ИХМЗ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м.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в траншеях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низкоактивных РАО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(п. Первомайский)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 м.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радиационного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окончания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должен превышать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проектных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сточных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грунтовых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(количество проб)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ирригационной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ПХРО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ирригационной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ПХРО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безопасного вывода из эксплуатации реактора БН-350 в г. Актау</w:t>
            </w:r>
          </w:p>
        </w:tc>
      </w:tr>
      <w:tr>
        <w:trPr>
          <w:trHeight w:val="30" w:hRule="atLeast"/>
        </w:trPr>
        <w:tc>
          <w:tcPr>
            <w:tcW w:w="2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отработавшего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топлива (ОЯТ) реактора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БН-350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контейнеров с ОЯТ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долговременного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хранения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переработке гидроксида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натрия в геоцементный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камень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резервного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объема ЖРО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1-го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2-го пускового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 ЖРО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зд. 158Б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рабочей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КП ЖРО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нестандартного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типового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КП ЖРО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КП ЖРО,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переработку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маслосодержащих РАО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госэкспертиз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утверждение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(5-й очереди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санитарно-защитной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зоны, очистных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сооружений, проекта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ВАО)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МЭД всех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внешних поверхностей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укрытий и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Зв/ч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меньше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равно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Уровень радиационного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 окончания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должен превышать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проектных показателей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мкЗв/ч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0,3-0,6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1,5)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0,3-0,6 (ло-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снима-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1,0)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0,3-0,6</w:t>
            </w:r>
          </w:p>
        </w:tc>
      </w:tr>
      <w:tr>
        <w:trPr>
          <w:trHeight w:val="30" w:hRule="atLeast"/>
        </w:trPr>
        <w:tc>
          <w:tcPr>
            <w:tcW w:w="2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635 812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261 061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1 739 098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2 327 827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3 565 978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2"/>
        <w:gridCol w:w="3329"/>
        <w:gridCol w:w="1318"/>
        <w:gridCol w:w="1529"/>
        <w:gridCol w:w="1529"/>
        <w:gridCol w:w="1331"/>
        <w:gridCol w:w="1331"/>
        <w:gridCol w:w="1351"/>
      </w:tblGrid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 "Обеспечение закрытия шахт Карагандинского угольного бассейна"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технических мероприятий по ликвидации шахт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угольного бассейна, последствий деятельности шахт, угольных разрезов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обогатительных фабрик бывшего производственного 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"Карагандауголь"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 Обеспечение безопасных условий жизнедеятельности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 от возможного отрицательного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ликвидируемых и ликвидированных шахт, угольных разрезов и обогатительных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фабрик бывшего производственного объединения "Карагандауголь"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3.5.1. Завершение закрытия нерентабельных шахт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угольного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безопасных условий жизнедеятельности населения Карагандинской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отрицательных последствий деятельности бывшего производственного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объединения "Карагандауголь"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Закрытие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нерентабельных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 Карагандинского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угольного бассейна,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шахта 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"Карагандакомир"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шахта № 2 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"Карагандакомир"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шахта №3 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"Карагандакомир"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рекультивированных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 по Акту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с начала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ликвидационных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шахтах бассейна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3476,8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3578,8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Завершение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ликвидационных работ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шахты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 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комир"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шахт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 АООТ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комир"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стволов, шурфов, скважин, отвалов и карьеров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производственного объединения "Карагандауголь"</w:t>
            </w:r>
          </w:p>
        </w:tc>
      </w:tr>
      <w:tr>
        <w:trPr>
          <w:trHeight w:val="30" w:hRule="atLeast"/>
        </w:trPr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шахт,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разрезов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обогатительных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фабрик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бывшего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"Карагандауголь",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т.ч.: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стволов,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шурфов, скважин;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отвалов;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карьеров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ликвидационных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 газовой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обстановки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проектно-сметной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документацией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стволов, скважин,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отвалов и карьеров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85,5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86,9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Общий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рекультивированных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 местным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органам по Акту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18,6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112,4</w:t>
            </w:r>
          </w:p>
        </w:tc>
      </w:tr>
      <w:tr>
        <w:trPr>
          <w:trHeight w:val="30" w:hRule="atLeast"/>
        </w:trPr>
        <w:tc>
          <w:tcPr>
            <w:tcW w:w="2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533 499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512 514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543 951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581 000</w:t>
            </w:r>
          </w:p>
        </w:tc>
        <w:tc>
          <w:tcPr>
            <w:tcW w:w="1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621 670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54"/>
        <w:gridCol w:w="3943"/>
        <w:gridCol w:w="1323"/>
        <w:gridCol w:w="1248"/>
        <w:gridCol w:w="1307"/>
        <w:gridCol w:w="1248"/>
        <w:gridCol w:w="1268"/>
        <w:gridCol w:w="1209"/>
      </w:tblGrid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 "Целевые текущие трансферты бюджету города Астаны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ремонтно-восстановительных работ кабелей электроснабжения"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жилых зон и общественных зданий надежным электроснабжением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Обеспечение растущей потребности экономики в электроэнергии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3.1.1. Реконструкция, модернизация существующих и строительство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генерирующих мощностей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2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трансферты, направленные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ремонтно-восстановитель-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работ электросетевых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СНиП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надежного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спортивных объектов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проведении VII зимних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Азиатских игр 2011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Дома Министерств РК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целевых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трансфертов акимату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482 300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482 300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97"/>
        <w:gridCol w:w="2940"/>
        <w:gridCol w:w="1652"/>
        <w:gridCol w:w="1320"/>
        <w:gridCol w:w="1339"/>
        <w:gridCol w:w="1302"/>
        <w:gridCol w:w="1307"/>
        <w:gridCol w:w="1363"/>
      </w:tblGrid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 "Обеспечение радиационной безопасности на территории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Казахстан"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радиационной и ядерной безопасности территорий Казахстана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 Обеспечение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3.7.1. Исследование, выявление и паспортизация радиационно-опасных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и объектов техногенного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безопасных условий жизнедеятельности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Обеспечение безопасности бывшего СИП</w:t>
            </w:r>
          </w:p>
        </w:tc>
      </w:tr>
      <w:tr>
        <w:trPr>
          <w:trHeight w:val="30" w:hRule="atLeast"/>
        </w:trPr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 полигона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ческой базы,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 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(км)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знак (шт.)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барьеры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(км)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(чел.)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опасных объектов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поддержанию режима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нераспространения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штольня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отходов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оружейной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токсичных отходов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 ремедиации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(восстановлению)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радиацнонно-загря-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зненных территорий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 полигона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(кв. км)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ремедиации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(кв. км)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инвентари-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но-опасных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0ценка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масштабов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поствзрывных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явлений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поэтапное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достоверных карт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обстановки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 полигона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скважины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принятия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информированию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просвещению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радиоэкологии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бывшего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Семипалатинского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слои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ГИС-про-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екта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интернет-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брошюра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лекции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НРБ-99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Общий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паспортизированных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Карты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обстановки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Исследования влияния полигона Азгир на экологическое состояние подземных вод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 Обеспечение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3.7.1. Исследование, выявление и паспортизация радиационно-опасных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и объектов техногенного характера</w:t>
            </w:r>
          </w:p>
        </w:tc>
      </w:tr>
      <w:tr>
        <w:trPr>
          <w:trHeight w:val="30" w:hRule="atLeast"/>
        </w:trPr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площадок полигона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 прилегающих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полигону Азгир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Техническая база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радионуклидного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ринга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радионуклидов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подземными водами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разрушении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полостей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модель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технология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миграции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радионуклидов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подземными водами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возникновения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аварийных ситуаций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разрушении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полостей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аварийных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ситуаций,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связанных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радионуклидного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проба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радионуклидного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Эффективность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достигается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нарушенных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категории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 запаса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км.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радиоэкологическое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площадок полигона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Азгир, прилегающих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полигону Азгир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площадка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пятна загрязнений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пятно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радионуклидного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экологическом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рекомендации об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питьевых нужд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 безопасности (секретно)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 Обеспечение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3.7.1. Исследование, выявление и паспортизация радиационно-опасных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и объектов техногенного характера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Обеспечение сохранности (секретно)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 Обеспечение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3.7.1. Исследование, выявление и паспортизация радиационно-опасных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территорий и объектов техногенного характера</w:t>
            </w:r>
          </w:p>
        </w:tc>
      </w:tr>
      <w:tr>
        <w:trPr>
          <w:trHeight w:val="30" w:hRule="atLeast"/>
        </w:trPr>
        <w:tc>
          <w:tcPr>
            <w:tcW w:w="25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6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862 385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825 168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932 055</w:t>
            </w:r>
          </w:p>
        </w:tc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936 336</w:t>
            </w:r>
          </w:p>
        </w:tc>
        <w:tc>
          <w:tcPr>
            <w:tcW w:w="1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1 347 987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6"/>
        <w:gridCol w:w="3899"/>
        <w:gridCol w:w="1335"/>
        <w:gridCol w:w="1215"/>
        <w:gridCol w:w="1175"/>
        <w:gridCol w:w="1235"/>
        <w:gridCol w:w="1335"/>
        <w:gridCol w:w="1336"/>
      </w:tblGrid>
      <w:tr>
        <w:trPr>
          <w:trHeight w:val="3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 "Формирование геологической информации"</w:t>
            </w:r>
          </w:p>
        </w:tc>
      </w:tr>
      <w:tr>
        <w:trPr>
          <w:trHeight w:val="3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недр и выполнение условий недропользования, анализ инвестиций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минерально-сырьевой комплекс Республики Казахстан, сбор, хранение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в пользование геологической информации, техническое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технологическое администрирование компьютерного банка данных о недрах</w:t>
            </w:r>
          </w:p>
        </w:tc>
      </w:tr>
      <w:tr>
        <w:trPr>
          <w:trHeight w:val="3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Индустриальное развитие</w:t>
            </w:r>
          </w:p>
        </w:tc>
      </w:tr>
      <w:tr>
        <w:trPr>
          <w:trHeight w:val="3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Обеспечение сырьевыми ресурсами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1.2.5 Формирование банка данных геологической информации и геоинформационных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3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информации.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меропр.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3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подготовленная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полной и достоверной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меропр.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информации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823200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3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 полной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обзор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</w:tr>
      <w:tr>
        <w:trPr>
          <w:trHeight w:val="30" w:hRule="atLeast"/>
        </w:trPr>
        <w:tc>
          <w:tcPr>
            <w:tcW w:w="2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123 802</w:t>
            </w:r>
          </w:p>
        </w:tc>
        <w:tc>
          <w:tcPr>
            <w:tcW w:w="1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140 990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193 907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253 695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267 103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5"/>
        <w:gridCol w:w="3657"/>
        <w:gridCol w:w="1334"/>
        <w:gridCol w:w="1334"/>
        <w:gridCol w:w="1335"/>
        <w:gridCol w:w="1335"/>
        <w:gridCol w:w="1234"/>
        <w:gridCol w:w="1336"/>
      </w:tblGrid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"Региональные, геолого-съемочные, поисково-оценочные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поисково-разведочные работы"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региональных и геолого-съемочных работ, поисково-оценочных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на твердые полезные ископаемые и углеводородное сырье,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поисково-разведочных работ на подземные воды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Индустриальное развитие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Обеспечение сырьевыми ресурсами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 Обеспечение населения подземной питьевой водой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 Обеспечение изученности территории Казахстана с оценкой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 Прирост запасов по видам полезных ископаемых, в том числе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наиболее востребованным: золоту, меди, полиметаллам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 Разведка запасов месторождений подземных вод для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населенных пунктов качественной питьевой водой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доизучения (ГДП-200)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км.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41,63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доизучения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инженерно-геологичес-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 исследованиями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км.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минерагенического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картирования (ГМК-200)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кв. км.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отчетов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поисково-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оценочных работ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твердые полезные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ископаемые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Поисково-оценочные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углеводородное сырье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Доразведка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 пресных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местор.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запасами питьевой воды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г. Аркалык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запасами питьевой воды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запасами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геотермальных вод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Площади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прогнозных работ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83,3</w:t>
            </w:r>
          </w:p>
        </w:tc>
      </w:tr>
      <w:tr>
        <w:trPr>
          <w:trHeight w:val="30" w:hRule="atLeast"/>
        </w:trPr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 твердых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прогнозных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 основных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видов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золота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полиметаллов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минерагеническое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картирование рудных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районов с оценкой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прогнозных ресурсов: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золота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полиметаллов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Ценность в недрах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основных видов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золота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полиметаллов</w:t>
            </w:r>
          </w:p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млрд.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3,36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2,16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нефтегазоперспективных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структур и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постановки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нефтепоисковых работ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выявление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месторождений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 питьевой водой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33,9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перспективных участков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30" w:hRule="atLeast"/>
        </w:trPr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ценности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прироста запасов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погашенных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золота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полиметаллов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25,2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количества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вложенных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выявленных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</w:tr>
      <w:tr>
        <w:trPr>
          <w:trHeight w:val="30" w:hRule="atLeast"/>
        </w:trPr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перспективных участков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оцененными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прогнозными ресурсами,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переданных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поисково-оценочных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за счет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различных источников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 с целью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локализации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оруденения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участок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запасов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твердых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ископаемых: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золота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полиметаллов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Прирост запасов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м/сутки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Отношение площадей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прогнозных участков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изученным территориям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0,69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3 208 032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2 943 697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3 241 425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4 488 202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5 415 079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3413"/>
        <w:gridCol w:w="1533"/>
        <w:gridCol w:w="1333"/>
        <w:gridCol w:w="1333"/>
        <w:gridCol w:w="1293"/>
        <w:gridCol w:w="1213"/>
        <w:gridCol w:w="1273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 "Мониторинг минерально-сырьевой базы, недропользования,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и опасных геологических процессов"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мониторинга минерально-сырьевой базы на постоянной основе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целью уточнения потенциала минерально-сырьевого комплекса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Казахстан, повышения возможности его интеграции в мировой рынок.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Совершенствование нормативно-технической базы, регламентирующей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государственную экспертизу недр. Ведение государственного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состоянием подземных вод и опасных геологических процессов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 по определенной методике и регламенту количественных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качественных показателей на пунктах, постах и полигонах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наблюдений Республики Казахстан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Индустриальное развитие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 Обеспечение сырьевыми ресурсами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Обеспечение своевременной информацией о качестве ресурсного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подземных вод и опасных геологических процессов на всей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Казахстана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 Обеспечение своевременной информацией государственных органов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минерально-сырьевого комплекса страны на всей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1.4.1. Оценка и прогноз состояния подземных вод и опасных 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процессов, выработка мероприятий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Мониторинг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минерально-сырьевой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постах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предвестников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землетрясений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на полигонах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кадастра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кадастр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Мониторинг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на постах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полигонах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 текущем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минерально-сырьевой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базы республики,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нормативно-техничес-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кими документами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пользователей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информацией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состоянии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одному проекту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6552,22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Мониторинг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подземных вод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 наблюдений;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наблюдений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изучению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предвест-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ников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землетрясений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наблюдений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полигоне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техноген-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подземных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водного кадастра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(подземные воды)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Мониторинг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наблюдений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наблюдений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опасными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процессами на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полигоне;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27850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Сопровождение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 и опасных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процессов: 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объекта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8584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Геологические отчеты,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выполненные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требований, по видам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будут сданы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геологический фонд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бумажном носителях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663 674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663 674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743 237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743 315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743 315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3"/>
        <w:gridCol w:w="3920"/>
        <w:gridCol w:w="1356"/>
        <w:gridCol w:w="1254"/>
        <w:gridCol w:w="1275"/>
        <w:gridCol w:w="1173"/>
        <w:gridCol w:w="1357"/>
        <w:gridCol w:w="1358"/>
      </w:tblGrid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 "Ликвидация и консервация самоизливающихся нефтяных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 скважин"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Ликвидация и консервация нефтяных и самоизливающихся гидрогеологических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 для предотвращения нефтяного, радионуклидного, химического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загрязнения недр и окружающей среды, и потерь естественных водных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ресурсов, восстановление гидрогеодинамических, гидрогеохимических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геодинамических условий, сохранение морской и наземной флоры и фауны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Индустриальное развитие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 Обеспечение своевременной информацией о качестве ресурсного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подземных вод и опасных геологических процессов на всей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Казахстана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1.4.2. Ликвидация и консервация самоизливающихся гидрогеологических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нефтяных скважин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Ликвидация 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нефтяных скважин на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 суше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Ликвидация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консервация 2149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самоизливающихся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скважин, в том числе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повышенным содержанием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радионуклидов - 315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Обследование нефтяных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море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суше</w:t>
            </w:r>
          </w:p>
        </w:tc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0бследование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самоизливающихся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нефтяного,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радионуклидного,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химического загрязнения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 и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потерь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водных ресурсов,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гидрогеодинамических,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гидрогеохимических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геодинамических условий,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сохранение морской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наземной флоры и фауны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кв. км.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2062,8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2324,1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3224,8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м/сут.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297700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465400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601900</w:t>
            </w:r>
          </w:p>
        </w:tc>
      </w:tr>
      <w:tr>
        <w:trPr>
          <w:trHeight w:val="1170" w:hRule="atLeast"/>
        </w:trPr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Средние затраты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ликвидации 1 скважины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глубиной: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100 м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2340,0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м - 4210,0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1000 м -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скважина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Акты приемки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ликвидированных скважин,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 отчета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геологии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недропользования.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ликвидации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самоизливающихся скважин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тально</w:t>
            </w:r>
          </w:p>
        </w:tc>
      </w:tr>
      <w:tr>
        <w:trPr>
          <w:trHeight w:val="30" w:hRule="atLeast"/>
        </w:trPr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692 770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687 479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450 000</w:t>
            </w:r>
          </w:p>
        </w:tc>
        <w:tc>
          <w:tcPr>
            <w:tcW w:w="1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598 248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598 248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6"/>
        <w:gridCol w:w="3312"/>
        <w:gridCol w:w="1180"/>
        <w:gridCol w:w="1401"/>
        <w:gridCol w:w="1462"/>
        <w:gridCol w:w="1381"/>
        <w:gridCol w:w="1462"/>
        <w:gridCol w:w="1342"/>
      </w:tblGrid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 "Возмещение ущерба работникам ликвидированных шахт, переданных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специализированное 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"Карагандаликвидшахт"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Выплаты по возмещению ущерба работникам ликвидированных шахт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индексации. Затраты по доставке и пересылке сумм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 Обеспечение безопасных условий жизнедеятельности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Карагандинской области от возможного отрицательного воздействия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ликвидируемых и ликвидированных шахт, угольных разрезов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обогатительных фабрик бывшего производственного объединения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"Карагандауголь"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3.5.3. Реализация прав граждан на возмещение ущерба, нанесенного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здоровью работникам ликвидированных шахт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бенефициаров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чел.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до 25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возмещения ущерба,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нанесенного здоровью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ликвидированных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шахт, переданных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РГСП "Карагандалик-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видшахт"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сячно</w:t>
            </w:r>
          </w:p>
        </w:tc>
      </w:tr>
      <w:tr>
        <w:trPr>
          <w:trHeight w:val="30" w:hRule="atLeast"/>
        </w:trPr>
        <w:tc>
          <w:tcPr>
            <w:tcW w:w="2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117 990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130 686</w:t>
            </w:r>
          </w:p>
        </w:tc>
        <w:tc>
          <w:tcPr>
            <w:tcW w:w="13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138 260</w:t>
            </w:r>
          </w:p>
        </w:tc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150 296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160 418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1"/>
        <w:gridCol w:w="3131"/>
        <w:gridCol w:w="1553"/>
        <w:gridCol w:w="1353"/>
        <w:gridCol w:w="1353"/>
        <w:gridCol w:w="1353"/>
        <w:gridCol w:w="1353"/>
        <w:gridCol w:w="1373"/>
      </w:tblGrid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 "Мониторинг ядерных испытаний"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надежного хранения и передачи информации о ядерных взрывах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землетрясениях, обеспечение непрерывной регистрации сейсмических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событий в Республике Казахстан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 Обеспечение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3.7.5. Обеспечение ядерной безопасности и режима нераспространения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 оружия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международных обязательств Республики Казахстан по соглашениям и договорам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Перевод архива исторических сейсмограмм ядерных взрывов и землетрясений,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станциями специального контроля с бумажных и магнитных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записей на электронные носители</w:t>
            </w:r>
          </w:p>
        </w:tc>
      </w:tr>
      <w:tr>
        <w:trPr>
          <w:trHeight w:val="30" w:hRule="atLeast"/>
        </w:trPr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сейсмограмм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отобранных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оцифрованных/пере-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форматированных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сейсмограмм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базы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ядерным взрывам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Мб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форматам хранения сейсмических записей и созданной базе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обеспечиваются в соответствии с требованиями, разработанными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Подготовительной комиссией Организации по Договору о всеобъемлющем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запрещении ядерных испытаний (СТВТО) для Центров данных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Предотвращение утраты уникальных архивных записей ядерных взрывов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перевод их в современные международные форматы для повышения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 мониторинга ядерных испытаний и использования в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сохраненных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данных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ядерным взрывам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грамма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Модернизация системы сейсмического группирования "Курчатов-Крест"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полной заменой элементной базы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 Обеспечение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3.7.5. Обеспечение ядерной безопасности и режима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нераспространения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 оружия</w:t>
            </w:r>
          </w:p>
        </w:tc>
      </w:tr>
      <w:tr>
        <w:trPr>
          <w:trHeight w:val="30" w:hRule="atLeast"/>
        </w:trPr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введенных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ремонтно-восстано-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вительных работ: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сооружениях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покры-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тием)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(грейдер)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куб. м.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Приобретение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временных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метр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гательный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аппаратуры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пог.м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инфразвуковой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гательный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Восстановление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магнитометрической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станции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вспомо-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гательный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Измерительно-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вспомо-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гательный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станциям и каналам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всеобъемлющем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запрещении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(СТВТО).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землетрясений,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инфразвуковых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аномалий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геофизического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Обеспечение функционирования инфраструктуры Казахстанской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ядерного мониторинга в поддержку международных Договоров и Соглашений</w:t>
            </w:r>
          </w:p>
        </w:tc>
      </w:tr>
      <w:tr>
        <w:trPr>
          <w:trHeight w:val="30" w:hRule="atLeast"/>
        </w:trPr>
        <w:tc>
          <w:tcPr>
            <w:tcW w:w="23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центров данных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 коммуникаций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требованиям к международным форматам данных, разработанным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Подготовительной комиссией Организации по Договору о всеобъемлющем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запрещении ядерных испытаний (СТВТО)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международных технологий сбора, передачи и обработки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в поддержку ядерной безопасности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Получаемый 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данных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 менее)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Гб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30" w:hRule="atLeast"/>
        </w:trPr>
        <w:tc>
          <w:tcPr>
            <w:tcW w:w="2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56 245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136 352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133 211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126 267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53"/>
        <w:gridCol w:w="3233"/>
        <w:gridCol w:w="1353"/>
        <w:gridCol w:w="1313"/>
        <w:gridCol w:w="1333"/>
        <w:gridCol w:w="1333"/>
        <w:gridCol w:w="1333"/>
        <w:gridCol w:w="1333"/>
      </w:tblGrid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069 "Содействие индустриально-инновационному развитию регионов"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политики по индустриально-инновационному развитию регионов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4. Стимулирование отраслей промышленности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4.2. Развитие индустриальной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 4.3. Развитие местного содержания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4.2.1. Создание благоприятных условий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на территории специальных экономических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4.2.2. Создание благоприятных условий для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проектов на территории индустриальных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 4.3.2. Проведение семинаров, конференций, выставок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казахстанского содержания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регионах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вационного развития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функций и задач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вационного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регионов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30"/>
        <w:gridCol w:w="3385"/>
        <w:gridCol w:w="948"/>
        <w:gridCol w:w="1328"/>
        <w:gridCol w:w="1328"/>
        <w:gridCol w:w="1466"/>
        <w:gridCol w:w="1348"/>
        <w:gridCol w:w="1367"/>
      </w:tblGrid>
      <w:tr>
        <w:trPr>
          <w:trHeight w:val="30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 "Мониторинг казахстанского содержания при закупке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услуг"</w:t>
            </w:r>
          </w:p>
        </w:tc>
      </w:tr>
      <w:tr>
        <w:trPr>
          <w:trHeight w:val="30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 ведение информационной системы "Единый реестр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услуг, производимых казахстанскими производителями"</w:t>
            </w:r>
          </w:p>
        </w:tc>
      </w:tr>
      <w:tr>
        <w:trPr>
          <w:trHeight w:val="30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Стимулирование отраслей промышленности</w:t>
            </w:r>
          </w:p>
        </w:tc>
      </w:tr>
      <w:tr>
        <w:trPr>
          <w:trHeight w:val="30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 Развитие местного содержания</w:t>
            </w:r>
          </w:p>
        </w:tc>
      </w:tr>
      <w:tr>
        <w:trPr>
          <w:trHeight w:val="30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4.3.1. Совершенствование правового поля в сфере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4.3.2. Проведение семинаров, конференций, выставок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казахстанского содержания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4.3.3. Создание эффективной системы мониторинга казахстанского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содержания в рамках Единой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управления недропользованием Республики Казахстан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"Единый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реестр товаров,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и услуг,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производителями"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30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функций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задач по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местного содержания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17 628</w:t>
            </w:r>
          </w:p>
        </w:tc>
        <w:tc>
          <w:tcPr>
            <w:tcW w:w="1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470 395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265 195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265 195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3"/>
        <w:gridCol w:w="3570"/>
        <w:gridCol w:w="1143"/>
        <w:gridCol w:w="1345"/>
        <w:gridCol w:w="1404"/>
        <w:gridCol w:w="1305"/>
        <w:gridCol w:w="1345"/>
        <w:gridCol w:w="1365"/>
      </w:tblGrid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 "Внедрение современных управленческих технологий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направления ПРОИЗВОДИТЕЛЬНОСТЬ - 2020"</w:t>
            </w:r>
          </w:p>
        </w:tc>
      </w:tr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Привлечение услуг для внедрения управленческих технологий</w:t>
            </w:r>
          </w:p>
        </w:tc>
      </w:tr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Инновационное развитие</w:t>
            </w:r>
          </w:p>
        </w:tc>
      </w:tr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инновационного развития реального сектора экономики</w:t>
            </w:r>
          </w:p>
        </w:tc>
      </w:tr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Развитие инновационной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уровня производства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труда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Снижение затрат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6"/>
        <w:gridCol w:w="4079"/>
        <w:gridCol w:w="854"/>
        <w:gridCol w:w="1255"/>
        <w:gridCol w:w="1335"/>
        <w:gridCol w:w="1275"/>
        <w:gridCol w:w="1335"/>
        <w:gridCol w:w="1377"/>
      </w:tblGrid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 "Исследования в области индустриально-инновационного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Казахстан"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политики по индустриально-инновационному и торговому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Инновационное развитие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инновационного развития реального сектора экономики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Развитие инновационной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2.1.3. Развитие трансферта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3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маркетингово-аналитичес-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 исследований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исследований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индустриальной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политики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Эффективное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возложенных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функций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развития страны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326 850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110 128</w:t>
            </w:r>
          </w:p>
        </w:tc>
        <w:tc>
          <w:tcPr>
            <w:tcW w:w="1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110 128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94"/>
        <w:gridCol w:w="3554"/>
        <w:gridCol w:w="1153"/>
        <w:gridCol w:w="1313"/>
        <w:gridCol w:w="1374"/>
        <w:gridCol w:w="1274"/>
        <w:gridCol w:w="1354"/>
        <w:gridCol w:w="1395"/>
      </w:tblGrid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"Увеличение уставных капиталов юридических лиц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индустриально-инновационной 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ПРОИЗВОДИТЕЛЬНОСТЬ - 2020"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Российско-казахстанского венчурного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и внедрения инноваций путем долевого участия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уставном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капитале инвестируемых компаний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Инновационное развитие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инновационного развития реального сектора экономики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2.1.3. Развитие трансферта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2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конструкторского бюро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горно-металлургичес-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кого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благоприятных условий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инноваторам: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полноценное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опытно-лабораторным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помещениями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 числа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Полноценное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опытно-лабораторным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помещениями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600 000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3613"/>
        <w:gridCol w:w="1153"/>
        <w:gridCol w:w="1333"/>
        <w:gridCol w:w="1333"/>
        <w:gridCol w:w="1293"/>
        <w:gridCol w:w="1333"/>
        <w:gridCol w:w="1373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 "Целевые трансферты на развитие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для индустриально-инновационной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направления ИНВЕСТОР - 2020"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Выделение инвестиций областным бюджетам, бюджетам городов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на развитие индустриально-инновационной инфраструктуры.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субзон №1 и №3 СЭЗ "Морпорт Актау",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пожарного депо на 2 выезда и прокладка электрического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силового кабеля от подстанции 220/10 КB до предприятий потребителей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разработка ПСД)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Стимулирование отраслей промышленности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Развитие индустриальной инфраструктуры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4.2.2. Создание благоприятных условий для реализации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на территории индустриальных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Создание благоприятных условий для реализации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на территории специальных экономических зон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новой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промышленной зоны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(Индустриальный парк)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 Астане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дорог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бульварной части дорог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7,35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хозяйственно-питьевого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бытовой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ливневой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тепломагистрали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телефонной канализации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РПК-10кВ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кабельных линий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строительным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нормам и правилам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Морпорт Актау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предприятий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инвестиций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486,5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с нарастающим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промышленной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 год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35 105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82 900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Онтустик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 шт.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инвестиции,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млн.долл. США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с нарастающим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итогом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1 538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выпускаемой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в год, 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15 753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40 966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Морпорт Актау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инфраструктурными ресурсами субзоны № 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"Морпорт Актау". В свою очередь, инфраструктурные объекты увеличат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привлекательность деятельности СЭЗ "Морпорт Актау".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действовать: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Завод по производству высококачественных смазочных масел - компания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"Petrochem Group" (Азербайджан);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Строительство фармацевтического комплекса по производству жидких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лекарственных форм и изделий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медицинского назначения - ТОО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"Ча-Кур";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Производство антикоррозийных химически стойких покрытий по металлу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использования в нефтегазовом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строительном секторах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экономики-компания "Kaz-Kor" (ОАЭ-Корея);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Завод по производству стеклопластиковых труб высокого давления.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Компания "Hanwei Energy Services" (Канада);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Завод по производству сборных элементов промышленных и бытовых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- ТОО "Белес - Сервис" (Казахстан);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Завод по выпуску свайных металлоконструкций и нанесению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антикоррозионного покрытия. - ТОО "Thyssen Krupp-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Imstacon"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(Германия-Казахстан);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Строительство завода по производству продукции фотовольтаики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(солнечных батарей, солнечных модулей,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электронных плат, дисплеев)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ТОО "Silica Solar Aktau".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Оңтүстік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инфраструктурными ресурсами СЭЗ "Оңтүстік". В свою очередь,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инфраструктурные объекты увеличат привлекательность деятельности СЭЗ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"Оңтүстік".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Будут действовать: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Пожарное депо на 2 выезда и электрический силовой кабель от подстанции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220/10 KB до предприятий потребителей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СЭЗ "Оңтүстік"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9 701 231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3 947 727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3 000 000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3"/>
        <w:gridCol w:w="3613"/>
        <w:gridCol w:w="953"/>
        <w:gridCol w:w="1313"/>
        <w:gridCol w:w="1373"/>
        <w:gridCol w:w="1273"/>
        <w:gridCol w:w="1353"/>
        <w:gridCol w:w="1373"/>
      </w:tblGrid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 "Увеличение уставных капиталов юридических лиц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индустриально-инновационной 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 - 2020"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"Государственная страховая корпорация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страхованию экспортных кредитов и инвестиций"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индустриально-инновационной 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ЭКСПОРТЕР - 2020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Стимулирование отраслей промышленности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Развитие индустриальной инфраструктуры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Создание благоприятных условий для реализации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на территории специальных экономических зон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Охват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кредитно-страховой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поддержкой около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экспортных сделок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субъектов малого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МСБ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экспортных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сделок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</w:tr>
      <w:tr>
        <w:trPr>
          <w:trHeight w:val="30" w:hRule="atLeast"/>
        </w:trPr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1 500 000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08"/>
        <w:gridCol w:w="3383"/>
        <w:gridCol w:w="1144"/>
        <w:gridCol w:w="1365"/>
        <w:gridCol w:w="1385"/>
        <w:gridCol w:w="1366"/>
        <w:gridCol w:w="1365"/>
        <w:gridCol w:w="1464"/>
      </w:tblGrid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 "Увеличение уставных капиталов юридических лиц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индустриально-инновационной инфраструктуры в рамках направления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- 2020"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Индустриального парка в городе Караганда;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объектов развития транспортно-логистической, финансовой,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торговой и туристической инфраструктуры; развитие 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коридоров,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МЦПС "Хоргос".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Стимулирование отраслей промышленности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 Развитие индустриальной инфраструктуры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4.2.1. Создание благоприятных условий для реализации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проектов на территории специальных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экономических зон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4.2.2. Создание благоприятных условий для реализации 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на территории индустриальных зон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2010 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Индустриального парка в г. Караганде</w:t>
            </w:r>
          </w:p>
        </w:tc>
      </w:tr>
      <w:tr>
        <w:trPr>
          <w:trHeight w:val="30" w:hRule="atLeast"/>
        </w:trPr>
        <w:tc>
          <w:tcPr>
            <w:tcW w:w="2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Железнодорожная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инфраструктура (МЖС,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подъездные пути)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18,7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Автомобильные дороги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Водопроводные сети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Канализационные сети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65,8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17,45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Электрические сети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Трансформаторы 125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(разъединители,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выключатели),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ОРУ-110, ВЛ-100 кв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ПС-1, ПС-2, РП-1,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РП-2, РП-3, РП-4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Кабельная линия 10кв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3,7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Телефонная сеть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(ВОЛС)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4,48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Тепловые сети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км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1,54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строительным нормам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правилам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инфраструктуры МЦПС "Хоргос"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участвующие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МЦПС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"Хоргос"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климат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внешнего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товарооборота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другими странами;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ускорение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темпов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в целом,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объектов в сфере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обслуживания как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 МЦПС, так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Жаркента.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17 208 000</w:t>
            </w:r>
          </w:p>
        </w:tc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9 000 000</w:t>
            </w:r>
          </w:p>
        </w:tc>
        <w:tc>
          <w:tcPr>
            <w:tcW w:w="1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3"/>
        <w:gridCol w:w="3287"/>
        <w:gridCol w:w="1339"/>
        <w:gridCol w:w="1359"/>
        <w:gridCol w:w="1339"/>
        <w:gridCol w:w="1359"/>
        <w:gridCol w:w="1319"/>
        <w:gridCol w:w="1481"/>
      </w:tblGrid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"Создание Казахстанского термоядерного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материаловедческого реактора Токамак"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созданию Казахстанского термоядерного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материаловедческого реактора Токамак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 Создание научно-технологической базы и элементов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энергетики (подготовительная работа)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3.6.1. Научно-техническая и технологическая поддержка атомной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3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Первая в Республике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термоядерная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Токамак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(КТМ)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(%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вания)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13,1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4,36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ПСД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параметры токамака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КТМ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Большой радиус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плазмы R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радиус плазмы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Аспектное отношение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Вытянутость сечения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плазмы k0,95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Тороидальное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магнитное поле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ocи Bto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Ток плазмы IР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Тл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Длительность плато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/\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tПЛ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Мощность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нагрева Paux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Тепловая нагрузка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пластины дивертора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МВт/кв.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ТЭО и ПСД проекта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75,38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94,9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Экспериментальная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база для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конструкционных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термоядерной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энергетики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758 090</w:t>
            </w:r>
          </w:p>
        </w:tc>
        <w:tc>
          <w:tcPr>
            <w:tcW w:w="13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1 100 000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250 895</w:t>
            </w:r>
          </w:p>
        </w:tc>
        <w:tc>
          <w:tcPr>
            <w:tcW w:w="1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1"/>
        <w:gridCol w:w="3231"/>
        <w:gridCol w:w="1333"/>
        <w:gridCol w:w="1353"/>
        <w:gridCol w:w="1373"/>
        <w:gridCol w:w="1413"/>
        <w:gridCol w:w="1373"/>
        <w:gridCol w:w="1353"/>
      </w:tblGrid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 "Создание технопарка "Парк ядерных технологий" в городе Курчатове"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инновационной инфраструктуры и внедрение новых технологий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высокотехнологичных разработок в сфере ядерных технологий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 Создание научно-технологической базы и элементов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энергетики (подготовительная работа)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3.6.1. Научно-техническая и технологическая поддержка атомной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лекса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(бизнес-инкубатор,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бизнес-центр,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ускорители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телекоммуникацион-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ная сеть,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логический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терминал; венчурный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фонд) для клиентов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клиент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активности ученых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предпринимателей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оказанных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 для клиентов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технопарка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54789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наукоемкие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водство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произведенной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1402000</w:t>
            </w:r>
          </w:p>
        </w:tc>
      </w:tr>
      <w:tr>
        <w:trPr>
          <w:trHeight w:val="30" w:hRule="atLeast"/>
        </w:trPr>
        <w:tc>
          <w:tcPr>
            <w:tcW w:w="2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2 685 000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829 695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523 535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15"/>
        <w:gridCol w:w="3276"/>
        <w:gridCol w:w="1334"/>
        <w:gridCol w:w="1374"/>
        <w:gridCol w:w="1375"/>
        <w:gridCol w:w="1395"/>
        <w:gridCol w:w="1375"/>
        <w:gridCol w:w="1396"/>
      </w:tblGrid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 "Создание Центра ядерной медицины и биофизики"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создания и освоения новых методик диагностики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терапии, проведения научных исследований для создания новых продуктов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ядерной медицины и биофизики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 Создание научно-технологической базы и элементов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атомной энергетики (подготовительная работа)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3.6.1. Научно-техническая и технологическая поддержка атомной отрасли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радиофармпрепаратов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%/кв.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м.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циклотрона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радиоизотопов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"горячих камер"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радиофармпрепаратов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существующей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материальной базы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энергоснабжения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 %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радиационной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стерилизации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СМР %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радиофармпрепаратов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соответствуют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надлежащей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практики (GМР)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ствия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3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в соответствии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ТЭО и ПСД проекта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7,79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16,44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49,76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2012 году введен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эксплуатацию Корпус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радиофармпрепаратов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и биофизики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радиофармпрепаратов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целью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отделений ядерной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медицины в крупных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экспортных поставок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290 900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  <w:tc>
          <w:tcPr>
            <w:tcW w:w="1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1 410 600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0"/>
        <w:gridCol w:w="3216"/>
        <w:gridCol w:w="1367"/>
        <w:gridCol w:w="1349"/>
        <w:gridCol w:w="1352"/>
        <w:gridCol w:w="1412"/>
        <w:gridCol w:w="1412"/>
        <w:gridCol w:w="1452"/>
      </w:tblGrid>
      <w:tr>
        <w:trPr>
          <w:trHeight w:val="72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 "Целевые трансферты на развитие областным бюджетам, бюджетам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 и Алматы на развитие теплоэнергетической системы"</w:t>
            </w:r>
          </w:p>
        </w:tc>
      </w:tr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жилых зон и общественных зданий надежным электро-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теплоснабжением, газификация населенных пунктов</w:t>
            </w:r>
          </w:p>
        </w:tc>
      </w:tr>
      <w:tr>
        <w:trPr>
          <w:trHeight w:val="615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энергетического комплекса</w:t>
            </w:r>
          </w:p>
        </w:tc>
      </w:tr>
      <w:tr>
        <w:trPr>
          <w:trHeight w:val="27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Обеспечение растущей потребности экономики в электроэнергии</w:t>
            </w:r>
          </w:p>
        </w:tc>
      </w:tr>
      <w:tr>
        <w:trPr>
          <w:trHeight w:val="30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3.1.2. Строительство электросетевых объектов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 целевых трансфертов</w:t>
            </w:r>
          </w:p>
        </w:tc>
      </w:tr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направленные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 и Алматы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СН и П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2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теплоэнергетической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областей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гг. Астаны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Алматы, в конечном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счете приведет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росту показателей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 тепло-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электроэнергии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Перечисление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акиматам областей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42525827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63826375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38801951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37948859</w:t>
            </w:r>
          </w:p>
        </w:tc>
      </w:tr>
      <w:tr>
        <w:trPr>
          <w:trHeight w:val="30" w:hRule="atLeast"/>
        </w:trPr>
        <w:tc>
          <w:tcPr>
            <w:tcW w:w="2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42 525 827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63 826 375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38 801 951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37 948 859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35"/>
        <w:gridCol w:w="3256"/>
        <w:gridCol w:w="1715"/>
        <w:gridCol w:w="1234"/>
        <w:gridCol w:w="1234"/>
        <w:gridCol w:w="1355"/>
        <w:gridCol w:w="1315"/>
        <w:gridCol w:w="1376"/>
      </w:tblGrid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(подпрограмма)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 "Передислокация геофизической обсерватории "Боровое"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на новом месте инфраструктуры Геофизической обсерватории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"Боровое", включающей сейсмическую и инфразвуковую станции, приборные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сооружения (горные выработки и скважины), технические и жилые здания,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энергопитания и телекоммуникаций, грозозащиты. Работы ведутся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ТЭО в период 2009-2012 гг.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Развитие энергетического комплекса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 Обеспечение радиационной безопасности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3.7.4. Выполнение международных обязательств Республики Казахстан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 договорам о нераспространении и запрещении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ТЭО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ТЭО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разработанных ПСД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тация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Объем выполненных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работ СМР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3.1.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работ 1-го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этапа: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Лабораторный корпус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сбора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Большебазовой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сейсмической группы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"Боровое"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действующей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площадке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инженерных сетей,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подъездных дорог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новой площадке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и сооружений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новой площадке: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КПП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подстанция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ангар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3.2. Выполнение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строительно-монтаж-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работ 2-го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этапа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Измерительные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комплексы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станциям, каналам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обеспечиваются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разработанными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Договору 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всеобъемлющем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запрещении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(СТВТО)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структур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высокотехнологичной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современной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средствами связи,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интегрированными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аналогичными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системами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станций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ядерного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стандартов (по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контролирующих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математическому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точности 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службы срочных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донесений)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ТЭО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ПСД проекта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0,34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31,1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77,58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96,17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ресурса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мониторингу ядерных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испытаний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землетрясений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2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1 333 588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2 012 931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805 172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47"/>
        <w:gridCol w:w="3756"/>
        <w:gridCol w:w="1143"/>
        <w:gridCol w:w="1187"/>
        <w:gridCol w:w="1188"/>
        <w:gridCol w:w="1366"/>
        <w:gridCol w:w="1347"/>
        <w:gridCol w:w="1366"/>
      </w:tblGrid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 "Увеличение уставного капитала АО "Фонд 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 "Самрук-Казына" для обеспечения конкурентоспособности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устойчивости национальной экономики"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Индустриальное развитие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качественного и стабильного роста экономики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форсированного индустриально-инновационного 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1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4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7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эффективной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прорывного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проекта в атомной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отрасли,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 программы,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низкорентабельных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с учетом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процентов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капитализации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"ФНБ "Самрук-Казына"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рамках предусмотренных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республиканском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бюджете средств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ПРК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эффективности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66 630 000,0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13 764 549,0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3 3 107 930,0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76"/>
        <w:gridCol w:w="3425"/>
        <w:gridCol w:w="1890"/>
        <w:gridCol w:w="1164"/>
        <w:gridCol w:w="1227"/>
        <w:gridCol w:w="1127"/>
        <w:gridCol w:w="1184"/>
        <w:gridCol w:w="1347"/>
      </w:tblGrid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 "Кредитование АО "Фонд национального 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"Самрук-Казына" для обеспечения конкурентоспособности и устойчивости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экономики"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Индустриальное развитие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качественного и стабильного роста экономики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форсированного индустриально-инновационного развития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4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кредита АО "Фонд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благосостояния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"Самрук-Казына"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конечным заемщикам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кол-во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конечных заемщиков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27 277 000,0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15 163 000,0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6"/>
        <w:gridCol w:w="3757"/>
        <w:gridCol w:w="1182"/>
        <w:gridCol w:w="1247"/>
        <w:gridCol w:w="1267"/>
        <w:gridCol w:w="1267"/>
        <w:gridCol w:w="1287"/>
        <w:gridCol w:w="1287"/>
      </w:tblGrid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066 "Увеличение уставных капиталов юридических лиц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индустриально-инновационной инфраструктуры"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Российско-казахстанского венчурного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создания и внедрения инноваций путем долевого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участия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уставном капитале инвестируемых компаний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научного и аналитического сопровождения реализации ГПФИИР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Казахстана, оценки промежуточных этапов ее реализации,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осуществления прогнозов развития отраслей промышленности,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методической помощи государственным органам в разработке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системных мер поддержки развития промышленности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Инновационное развитие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 Обеспечение инновационного развития реального сектора экономики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2.1.2. Развитие инновационной инфраструктуры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</w:t>
            </w:r>
          </w:p>
        </w:tc>
        <w:tc>
          <w:tcPr>
            <w:tcW w:w="1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Российско-казахстан-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ского венчурного фонда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инновационных проектов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металлургии в Восточно-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Казахстанской области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АО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"Казахстанский институт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индустрии"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численностью 50 ед.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  <w:tr>
        <w:trPr>
          <w:trHeight w:val="30" w:hRule="atLeast"/>
        </w:trPr>
        <w:tc>
          <w:tcPr>
            <w:tcW w:w="24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объема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 продукции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млн.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новых 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результата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планируется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достичь следующих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венчурного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финансовой,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венчурной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научно-технического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потенциала РК;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более 300 рабочих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наукоемких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производствах,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создаваемых венчурным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фондом, что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благоприятно отразиться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социальном плане;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характера;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государственно-частного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партнерства путем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привлечения частных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инвесторов в создание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венчурных фондов;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высокотехнологичной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конкурентоспособной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отечественном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зарубежных рынках;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международное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инновационное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сотрудничество.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20 557 609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2 000 000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0"/>
        <w:gridCol w:w="4304"/>
        <w:gridCol w:w="1141"/>
        <w:gridCol w:w="1147"/>
        <w:gridCol w:w="1147"/>
        <w:gridCol w:w="1147"/>
        <w:gridCol w:w="1147"/>
        <w:gridCol w:w="1147"/>
      </w:tblGrid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индустрии и новых технологий Республики Казахстан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 "Увеличение уставного капитала АО НК "Казахстан Инжиниринг"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модернизации вооружения и военной техники"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Описание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АО НК "Казахстан Инжиниринг"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 модернизации вооружения и военной техники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Стратегическое направление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Индустриальное развитие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Цель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 Развитие отраслей обрабатывающей промышленности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1.1.5. Развитие машиностроительной отрасли Казахстана,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сельхозмашиностроение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</w:tc>
      </w:tr>
      <w:tr>
        <w:trPr>
          <w:trHeight w:val="30" w:hRule="atLeast"/>
        </w:trPr>
        <w:tc>
          <w:tcPr>
            <w:tcW w:w="2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1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изм.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Плановый период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Единого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внедрения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управления вооружения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 внедренных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технологических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общему количеству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  <w:tc>
          <w:tcPr>
            <w:tcW w:w="4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Примечание: расшифровка аббревиатур:</w:t>
      </w:r>
    </w:p>
    <w:bookmarkEnd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НПА      - нормативный правовой акт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ВВП      - валовой внутренний продукт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      - товары, работы и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ГИК ВЭФ  - глобальный индекс конкурентоспособности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ГДП      - геологическое доизучение площадей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ГМК      - геолого-минерагеническое картирование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ТЭС      - тепловая 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ГРЭС     - государственная районная 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ГЭС      - гидроэлектростанция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ГТЭС     - газотурбинная электростанция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ВИЭ      - возобновляемые источники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ТЭО      - технико-экономическое обоснование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СИП      - Семипалатинский испытательный ядерный полигон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СИЧ      - счетчик излучения человека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ГИС      - геоинформационные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ЖРО      - жидкие радиоактивные отходы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ТРО      - твердые радиоактивные отходы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РАО      - радиоактивные отходы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СМР      - строительно-монтажные работы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ИЗ       - индустриальная зона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СЭЗ      - свободная экономическая зона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ILAC     - международная кооперация по аккредитации лабораторий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IAF      - международная организация по аккредитации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