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9a2f" w14:textId="43a9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21 июля 2004 года № 779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2010 года № 917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«О нормативных правовых актах» от 24 марта 1998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2004 года № 779 «Об утверждении Правил проведения оценки эффективности бюджетных программ» (САПП Республики Казахстан, 2004 г., № 28, ст. 363).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