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41855" w14:textId="ed418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государственной собственности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сентября 2010 года № 939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13 февраля 2009 года "О Фонде национального благосостояния", в целях создания единого оператора по эксплуатации распределительных газопроводов и устранения посреднических структур при газоснабжении потребителей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Согласиться с предложениями акимов города Алматы, Алматинской, Южно-Казахстанской, Мангистауской, Западно-Казахстанской, Жамбылской, Кызылординской и Актюбинской областей передать в установленном законодательством порядке из коммунальной собственности в республиканскую собственность газопроводы высокого, среднего и низкого давления и сооружения на них.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изменением, внесенным постановлением Правительства РК от 31.03.2011 </w:t>
      </w:r>
      <w:r>
        <w:rPr>
          <w:rFonts w:ascii="Times New Roman"/>
          <w:b w:val="false"/>
          <w:i w:val="false"/>
          <w:color w:val="000000"/>
          <w:sz w:val="28"/>
        </w:rPr>
        <w:t>№ 311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имущества и приватизации Министерства финансов Республики Казахстан в установленном законодательством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после завершения мероприятий, указанных в пункте 1 настоящего постановления, передать газопроводы высокого, среднего и низкого давления и сооружения на них города Алматы, Алматинской, Южно-Казахстанской, Мангистауской, Западно-Казахстанской, Жамбылской, Кызылординской и Актюбинской областей в оплату размещаемых акций акционерного общества "Фонд национального благосостояния "Самрук-Казына";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совместно с акиматами соответствующих областей, города Алматы принять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с изменением, внесенным постановлением Правительства РК от 31.03.2011 </w:t>
      </w:r>
      <w:r>
        <w:rPr>
          <w:rFonts w:ascii="Times New Roman"/>
          <w:b w:val="false"/>
          <w:i w:val="false"/>
          <w:color w:val="000000"/>
          <w:sz w:val="28"/>
        </w:rPr>
        <w:t>№ 311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