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a8db" w14:textId="a1ea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29 ноября 2005 года № 1678"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2010 года № 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№ 1678".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признании утратившим силу Указа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29 ноября 2005 года № 1678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№ 1678 "Об утверждении Стратегии борьбы с наркоманией и наркобизнесом в Республике Казахстан на 2006 - 2014 годы" (САПП Республики Казахстан, 2005 г., № 42, ст. 571).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