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6ca1" w14:textId="5966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22 декабря 2009 года № 2162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2010 года № 980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декабря 2009 года № 2162 "О реализации Закона Республики Казахстан "О республиканском бюджете на 2010-2012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"99 963 221" заменить цифрами "100 000 000";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цифры "18 093 622" заменить цифрами "18 123 622";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цифры "32 797 686" заменить цифрами "32 966 173";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втором цифры "1 000 000" заменить цифрами "838 292";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226 "Министерство здравоохранения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005 "Целевые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 и бюджету города Алматы для сейсмоусиления объектов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"Акмолинская область":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"Строительство областного центра крови по улице Горького, западнее спорткомплекса "Юбилейный" в городе Кокшетау Акмолинской области" цифры "2 031 670" заменить цифрами "2 006 670";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"Строительство родильно-обсервационного корпуса на 50 коек Акмолинского областного перинатального центра в городе Кокшетау Акмолинской области" 193 138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3"/>
        <w:gridCol w:w="1473"/>
      </w:tblGrid>
      <w:tr>
        <w:trPr>
          <w:trHeight w:val="30" w:hRule="atLeast"/>
        </w:trPr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районной поликлиники на 250 посещений в смену в ауле Акмол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 Акмолинской области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212 "Министерство сельского хозяйства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017 "Целевые трансферты на развитие областным бюджетам, бюджетам городов Астаны и Алматы на развитие системы водоснабжения":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"Акмолинская область":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"80 000" заменить цифрами "79 741";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"44 912" заменить цифрами "40 731";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"123 210" заменить цифрами "118 980";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"57 000" заменить цифрами "56 850";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"58 472" заменить цифрами "58 319";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"59 375" заменить цифрами "54 032";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"98 954" заменить цифрами "98 950";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"118 720" заменить цифрами "112 500";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"103 041" заменить цифрами "103 000";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"69 814" заменить цифрами "65 638";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"143 949" заменить цифрами "139 539";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"56 000" заменить цифрами "55 830";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"70 437" заменить цифрами "70 219";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"61 057" заменить цифрами "60 869";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"30 803" заменить цифрами "29 700";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"43 841" заменить цифрами "40 600";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"Реконструкция водопроводных сетей поселка Аршалы Аршалинского района Акмолинской области"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3"/>
        <w:gridCol w:w="1853"/>
      </w:tblGrid>
      <w:tr>
        <w:trPr>
          <w:trHeight w:val="30" w:hRule="atLeast"/>
        </w:trPr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магистральных сетей от села Оразак до станции 2 подъема (33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км) в ауле Акмол Целиноградского района Акмолинской области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0" w:hRule="atLeast"/>
        </w:trPr>
        <w:tc>
          <w:tcPr>
            <w:tcW w:w="1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разводящих сетей водоснабжения и канализации в районе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застройки (микрорайоны 1, 2, 3, 4) в ауле Акмол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 Акмолинской области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";</w:t>
      </w:r>
    </w:p>
    <w:bookmarkStart w:name="z3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"Алматинская область":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"93 082" заменить цифрами "79 886";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"60 642" заменить цифрами "60 411";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"77 157" заменить цифрами "66 482";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"71 469" заменить цифрами "62 542";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"100 000" заменить цифрами "88 147";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"107 375" заменить цифрами "97 955";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"108 833" заменить цифрами "94 120";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цифры "138 304" заменить цифрами "121 406";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"Распределение сумм целевых текущих трансфертов областным бюджетам, бюджетам городов Астаны и Алматы на ремонт и содержание автомобильных дорог областного и районного значения, улиц городов и населенных пунктов":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"16 910 215" заменить цифрами "16 940 215";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цифры "1 411 559" заменить цифрами "1 441 559";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"Распределение средств на капитальный и текущий ремонт объектов культуры":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 цифры "1 000 000" заменить цифрами "838 292";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"Капитальный ремонт" цифры "954 951" заменить цифрами "793 243";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"РГКП "Казахская государственная филармония им. Жамбыла", г. Алматы" цифры "192 795" заменить цифрами "31 087".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2010 года № 980</w:t>
      </w:r>
    </w:p>
    <w:bookmarkEnd w:id="3"/>
    <w:bookmarkStart w:name="z6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45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4"/>
    <w:bookmarkStart w:name="z6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Распределение сумм целевых текущих трансфертов областным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бюджетам, бюджетам городов Астаны и Алматы на ремонт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инженерно-коммуникационной инфраструктуры и благоустройство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городов и населенных пунктов</w:t>
      </w:r>
    </w:p>
    <w:bookmarkEnd w:id="5"/>
    <w:bookmarkStart w:name="z6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 тыс. тенге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2413"/>
        <w:gridCol w:w="1593"/>
        <w:gridCol w:w="1653"/>
        <w:gridCol w:w="1453"/>
        <w:gridCol w:w="1513"/>
        <w:gridCol w:w="1333"/>
        <w:gridCol w:w="1313"/>
        <w:gridCol w:w="1413"/>
      </w:tblGrid>
      <w:tr>
        <w:trPr>
          <w:trHeight w:val="3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15 067 784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4 334 768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1 270 143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2 745 654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398 811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6 159 453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844 538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419 909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64 589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241 357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118 683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1 460 661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803 029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630 125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2 146 213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14 628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801 868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688 692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158 955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482 070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1 461 952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487 195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219 494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176 516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555 390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508 063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36 211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449 939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53 374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1 081 945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40 669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1 017 573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326 065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191065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510 900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92 983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417 917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527 867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213 732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191 443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654 616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304 127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154 198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142 048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54 243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211 617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31 166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138 488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41 963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1 548 034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1 212 439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246 287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3 196 249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687 736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2 508 513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535 690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535 690</w:t>
            </w:r>
          </w:p>
        </w:tc>
      </w:tr>
    </w:tbl>
    <w:bookmarkStart w:name="z6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2010 года № 980</w:t>
      </w:r>
    </w:p>
    <w:bookmarkEnd w:id="7"/>
    <w:bookmarkStart w:name="z6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46 к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2162</w:t>
      </w:r>
    </w:p>
    <w:bookmarkEnd w:id="8"/>
    <w:bookmarkStart w:name="z6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Целевые Трансферты на развитие областным бюджетам, бюджетам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городов Астаны и Алматы на развитие инженерно-коммуникационной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инфраструктуры и благоустройство городов и населенных пунктов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2"/>
        <w:gridCol w:w="10397"/>
        <w:gridCol w:w="2311"/>
      </w:tblGrid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областей и городов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17 898 389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395 345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в с. Львовское (Каракемир)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 3-очередь с. Астраханка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39 017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 в селе Зеленое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Акмолинской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107 561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наружных сетей теплоснабжения по ул. Привокзальной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котельной "Железнодорожная" (2-ой этап) в г. Акколь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котельной № 5 и тепловых сетей в г. Ерейментау.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водоводяных подогревателей Ерейментауского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62 254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70 жилых домов в с. Талапкер 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24 342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299 740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 с. Карауылкельды Байганинского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Актюбинской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магистрального водовода и водопроводных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 Иргизского района Актюбинской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напорного коллектора канализационных сетей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биоочистных сооружений города Алга Актюбинской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77 807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канализации в с. Бадамша Каргалинского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Актюбинской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74 323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центральной системы канализации и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в п. Кобда Кобдинского района Актюбинской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электролинии мкр. Сазды-2 в п. Кенкияк Темирского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Актюбинской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электролинии мкр. Кызылжар в п. Шубаркудук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 Актюбинской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теплотрассы к детскому саду "Айголек"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 Каргалинского района Актюбинской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1 537 587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водоснабжения с. Текес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 Алматинской области (2 очередь)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44 721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насосной станции № 1 г. Талдыкорган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68 313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очистных сооружений Каскеленского напорно-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самотечного коллектора Алматинской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276 896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канализации с. Баканас Балхашского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канализационных сетей г. Жаркент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177 684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системы канализации с. Чунджа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района Алматинской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242 521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строительство канализационных сетей г. Уштобе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 Алматинской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180 616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внутрипоселковых сетей канализации с. Кеген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 Алматинской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70 844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тепловых сетей п. Карабулак Ескельдинского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23 907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теплоснабжения (котельная и тепловые сети)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п. Мерей Карасайского района Алматинской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127 070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теплоснабжения (котельной и тепловых сетей)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 Коксуского района Алматинской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283 524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теплотрассы по ул. Железнодорожная г. Уштобе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 Алматинской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1 901 336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водозаборной и водоочистных 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правобережной части г. Атырау (фильтровальная станция № 5)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1 234 584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 Кзылкогинского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(с. Сармайшагыл, Карабау, Айдын, Каракол, Коскулак, Тайсойган,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Буйрек)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666 752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114 635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п. Глубокое (микрорайон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Киргородок) Глубоковского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водопровода в с. Каракол Урджарского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91 083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1 861 926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 водопроводных сетей микрорайона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Каратау" (2) в г. Тараз.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101 597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и водопроводных сетей массива "Бурыл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Б, В" в г. Тараз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102 975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сетей массива "Дальнее Карасу"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водопроводной сети по проспекту Толе би №№ 9, 9а,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11а в г. Тараз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 тепловых сетей массивов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Сатпаева", "Тонкуруш" и "Телецентр" в г. Тараз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267 616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 тепловых сетей микрорайона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Каратау от ТК жилого дома № 2 до ТК жилого дома № 14 в г. Тараз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66 252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теплокоммуникационных сетей и котельной "Ожоговый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центр" города Тараз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155 125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теплокоммуникационных сетей и котельной "Детская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инфекционная больница" города Тараз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117 794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внутриквартальных тепловых сетей массива 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ТК жилого дома № 18 до ТК жилого дома № 4 в г. Тараз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замена внутриквартальных тепловых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 Таласского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434 943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тепловых сетей в г. Шу Шуского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152 046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тепловых сетей микрорайона "Карасу" от ТК жилого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№ 1 до ТК жилого дома № 11 возле детского сада № 26 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до ТК № 6 возле жилого дома № 26 в г. Тараз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44 012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сетей и очистных сооружений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 Шуского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297 728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1 013 493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сооружений трассы сброса условно-чистых вод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накопителя № 2 г. Уральска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191 029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малоэтажных застроек ПДП-5 по ул. Самал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северо-восточной части г. Уральска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17 331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жилых домов в п. Трекино Зеленовского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ЗКО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жилых домов в п. Достык Зеленовского района ЗКО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 жилого массива в п. Жангала Жангалинского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ЗКО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ТМ-2 по ул. Маметовой от ул. Х. Чурина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ТК-2-2 10 ул. Ескалиева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114 394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ТМ-3 по ул. Магистральной от ТК-15 до ТК-16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ТМ-2 по ул. Алмазова до ТК-15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181 488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ТМ-5 по ул. Исатай Батыра, по ул. Мусина от ТК-11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ТК-20 ул. Ашхабадская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211 986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ТМ-7 по ул. Жунусова от Ж. Молдагалиева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Савичева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185 587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системы канализации п. Деркул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62 475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455 114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участков тепловых сетей.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теплоизоляции г. Караганды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245 356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тепломагистрали M1 от ТК-6 до УП-3 г. Караганда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209 758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Костанайская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1 052 164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коммуникаций микрорайона "Текстильщик".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69 677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микрорайонов 23, 28, 29 малоэтажной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75 087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микрорайонов 22, 26, 27 малоэтажной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140 843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 водоснабжения микрорайона Желтоксан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инженерных коммуникаций микрорайона "Текстильщик".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93 988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 микрорайонов 23, 28, 29 малоэтажной застройки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50 361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коллекторов от канализационных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 (Узел А) до накопителя сточных вод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223 838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 микрорайонов 22, 26, 27 малоэтажной застройки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Рудного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к 2-этажным многоквартирным и индивидуальным жилым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домам ул. Чапаева, Космонавтов, Рабочая, Павлова, К. Маркса,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Комсомольская в п. Карабалык Костанайской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 к школе № 1 административным зданиям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Нечипуренко и индивидуальным жилым домам ул. Рабочая,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Первомайская, Лермонтова, Сералина в п. Карабалык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64 102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газопровода для малоэтажных застроек в поселке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Тобол Тарановского района Костанайской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31 122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газораспределительных сетей в границах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Бородина-Баймагамбетова, Гагарина-ЛОГ г. Костанай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527 100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трассы сетей водоснабжения и сооружений от ЦУВС-3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точек 28-25 и 29-3 с увеличением диаметра магистралей II этап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очередь)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разводящих сетей водоснабжения от ЦУВС-4 до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микрорайонов (16, 17, 19, 19а, 30, 31, 32, 33, 34, 35)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96 986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уличного освещения Форт-Шевченко-Баутино,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Форт-Шевченко-Аташ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наружного освещения Форт-Шевченко Тупкараганский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наружного освещения села Кызыл-Узень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Тупкараганский район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электролиний в селе Боранкул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648 993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 г. Аксу (2-очередь пос. Черемушки)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в п. Майкаин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п. Чернорецк Павлодарского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45 842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и водопроводных сооружений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Фурментьевка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49 755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канализационного коллектора по ул. Лермонтова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Павлодара диам. 1000 мм.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285 384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котельных и тепловых сетей с. Железинка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 Павлодарской области. Теплотрасса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котельной № 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1 120 404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 модернизация коммунальных сетей - ремонт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горячего водоснабжения в г. Петропавловске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50 483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водопровода от насосной станции 2-го подъема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очистных сооружений в п. Новоишимский район им. Г. Мусрепова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53 923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инженерных сетей водоснабжения в г. Петропавловске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135 205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г. Петропавловске (водовод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ул. Крепостной, водовод на территории водопроводных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реконструкция водопроводных очистных сооружений)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124 379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в с. Кайранколь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62 438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сетей водопровода в с. Талшик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 Бестерек) Акжарского района Северо-Казахстанской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37 669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инженерных сетей канализации в г. Петропавловске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217 587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канализации в г. Петропавловск района Шал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акына (канализ. коллектор по ул. Интернациональной)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205 941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кабельных линий, трансформаторных подстанций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находящиеся в коммунальной собственности г. Петропавловск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электрических сетей г. Петропавловска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47 272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трансформаторных подстанций в г. Петропавловск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56 959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уличного освещения,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собственности г. Петропавловска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111 532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4 155 066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сельского населенного пункта Ш. Калдаякова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населенного пункта Жабай-Тобе 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200 145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Акжар Акжарского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Ащыколь Жамбылского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Бостандык Жартытюбинского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Жолбасшы Биртилекского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Калгансыр Жамбылского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Сатбаев Жузимдикского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Шайхана Жылгинского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Амангельды Биртилекского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Биртилек Биртилекского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Дербисек Дербисекского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Игилик Биртилекского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82 674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Кольтоган Биртилекского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Таскудук Дарбазинского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села Жыныс, 14 км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с. Жартытобе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182 471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с. Акколтык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населенного пункта К. Маметулы (Мамбетулы)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Кызыгуртского района ЮКО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119 725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населенного пункта Енбекши Кызыгуртского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Водоснабжение сельского населенного пункта Шанак и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Кызыгуртского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196 869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и веток подключения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Достык-2 г. Шымкент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84 100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водопровода и веток подключения разводящих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Куйбышева (Восточная часть) г. Шымкент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Газоснабжение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поселка Ушкын Ушкынского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137 144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жилых домов в пос. Жабай тобе 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90 831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с. Каратобе Толебийского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70 534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села Шарапхана с/о Шарапхана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села Кезенбулак с/о Шарбулак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села Кызылкия с/о Кызылкия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села Казыгурт с/о Казыгурт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66 315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села Рабат с/о Рабат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ГРС № 17 для газоснабжения с. Узын 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165 277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села Узын Ата Шардаринского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117 964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жилых домов в пос. Жаскешу Амангельдинского с/о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236 740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мик-она Самал, СТО, ВАЗ, Жана Курлыс, Коктобе,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Учхоз, Кабланбек, ул. А. Омарова (Л. Чайкина) г. Сарыагаш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297 118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населенных пунктов Кершитас, Кельтемашат,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Кальтемашат-2. 2 этап Тюлькубаский район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Газоснабжение сел Уялы Жар, Ынтымак с/о Боржар Ордабасынского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101 987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Канализация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канализационного коллектора от камеры № 77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распределительного узла очистного сооружения (замена открытого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канала на закрытый) г. Шымкента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172 500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котельной с тепловыми сетями в 1-ом микрорайоне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 Толебийского района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81 450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теплоснабжения Южной части г. Шымкент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176 384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электрических сетей для жилых домов в с. Куйган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 Жаушыкум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Алматы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164 640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Теплоснабжение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трассы от ТК-2-79 до ТК-2-84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83 923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трассы по ул. Рыспаева от ТК-2-66 до ТК-2-66/2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14 766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трассы по ул. Туркебаева от ТМ-9 до ТК-2Сол-6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29 840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распределительных тепловых сетей в г. Алматы.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 трассы по пр. Абая от ТК-2-61 до ТК-1 КЗ-17а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36 111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2 650 846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 том числе по инвестиционным проектам: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Энергоснабжение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существующей ПС 110/10кВ "Промзона" (завершение)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392 393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существующей ПС 110/10кВ "Насосная" (завершение)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196 353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Монумента "Қазақ Елі"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