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a6ffa" w14:textId="37a6f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отбора проб и образцов товаров должностными лицами таможенных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октября 2010 года № 1016. Утратило силу постановлением Правительства Республики Казахстан от 23 июля 2015 года № 573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23.07.2015 </w:t>
      </w:r>
      <w:r>
        <w:rPr>
          <w:rFonts w:ascii="Times New Roman"/>
          <w:b w:val="false"/>
          <w:i w:val="false"/>
          <w:color w:val="ff0000"/>
          <w:sz w:val="28"/>
        </w:rPr>
        <w:t>№ 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таможенном деле в Республике Казахстан" от 30 июня 2010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проб и образцов товаров должностными лицами таможенных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октября 2010 года № 1016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отбора проб и образцов товаров</w:t>
      </w:r>
      <w:r>
        <w:br/>
      </w:r>
      <w:r>
        <w:rPr>
          <w:rFonts w:ascii="Times New Roman"/>
          <w:b/>
          <w:i w:val="false"/>
          <w:color w:val="000000"/>
        </w:rPr>
        <w:t>
должностными лицами таможенных органов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отбора проб и образцов товаров должностными лицами таможенных органов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таможенном деле в Республике Казахстан" от 30 июня 2010 года (далее - Кодекс) и определяют порядок отбора проб и образцов товаров должностными лицами таможенных органов при проведении таможенной проверки и таможенного декларирования, с целью проведения таможенной экспертизы в организациях, проводящих таможенную экспертизу.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проба - товар или часть товара, оптимально необходимая, установленная документацией по стандартизации, характеризирующая состав и свойства всего объема представляемого и исследуемого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образец - единица товара (продукции), соответствующая структуре, составу и свойствам всей партии, серии товара (продукции), либо единичный объект, представляемый, в письменной и иных формах отображения, отбор которого в целях дальнейшего исследования фиксируется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нормативный документ по стандартизации - документ, устанавливающий нормы, правила, характеристики, принципы, касающиеся различных видов деятельности по стандартизации или ее результатов.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отбора проб и образцов товаров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Отбор проб и образцов товаров производится должностным лицом таможенных органов в присутствии декларанта либо лица, обладающего полномочиями в отношении товаров, или их представителей.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Декларанты либо лица, обладающие полномочиями в отношении товаров, или их представители принимают участие и оказывают содействие должностным лицам таможенных органов при отборе проб и образцов товаров, в том числе осуществляют за свой счет грузовые операции, необходимые для отбора проб и образцов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неявки или отсутствия декларанта либо лица, обладающего полномочиями в отношении товаров, или их представителей по истечении десяти календарных дней после представления товаров, а также при обстоятельствах, не терпящих отлагательства, отбор проб и образцов товаров осуществляется должностными лицами таможенных органов в присутствии двух понятых.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необходимости использования специальных и (или) научных познаний и применения технических средств отбор проб и образцов товаров проводится с участием таможенного эксперта (эксперта).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участия таможенного эксперта (эксперта) в отборе проб и образцов товаров является ходатайство должностного лица таможенного органа в организацию, проводящую таможенную экспертизу.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Пробы и образцы товаров отбираются в минимальных количествах, обеспечивающих возможность их исследования и соблюдение требований согласно нормативной документации по стандартизации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Если нормативной документацией по стандартизации предусмотрено длительное хранение проб и образцов товаров, на случай разногласий в оценке качества должностное лицо таможенного органа делит их на равные части, количество которых определено нормативной документацией по стандартизации на определенный вид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Одну часть пробы и образца товара должностное лицо таможенного органа направляет на таможенную экспертизу, а другие части проб и образцов товаров хранятся в опечатанном виде, в таможенном органе, отобравшем пробу и образец товара, до окончания срока определенного нормативной документацией по стандартизации.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отборе проб и образцов товаров составляется акт отбора проб и образцов по форме, утвержденной решением Комиссии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Акт отбора проб и образцов составляется в трех экземплярах: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остается в таможенном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вместе с отобранными пробами и образцами товаров направляется в организацию, уполномоченную на проведение таможенной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третий экземпляр подлежит вручению (направлению) декларанту, иному лицу, обладающему полномочиями в отношении товаров, или их представителям, если они установлены.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неявки или отсутствия декларанта либо лица, обладающего полномочиями в отношении товаров, или их представителей акт отбора проб и образцов в течение двух рабочих дней направляется декларанту, либо лицу, обладающему полномочиями в отношении товаров, или их представителям согласно данным, указанным в товаросопроводительных документах.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Перед отбором проб и образцов товаров, необходимо проверить наименование и маркировку товара, наличие знаков опасности груза.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Если товаром является химическое вещество, то пробы и образцы должны сопровождаться копиями товаросопроводительных документов, содержащих сведения о составе и свойствах, о мерах безопасности при транспортировке, использовании, хранении и утилизации.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Отбор проб и образцов товаров осуществляется с соблюдением техники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Пробы и образцы товаров, направляемые в таможенную экспертизу, упаковываются в соответствии со свойствами товаров и опечатываются. Упаковка содержит пояснительные надписи и исключает возможность доступа к содержимому без ее повреждения.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 окончании отбора проб и образцов товаров должностным лицом таможенного органа накладывается пломба на транспортные средства, контейнеры, упаковки и тары, в которых находятся товары.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Таможенные органы не возмещают декларанту либо лицу, обладающему полномочиями в отношении товаров, или их представителям расходы, связанные с отбором проб и образцов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Материалы (пробы, образцы товаров и товаросопроводительные документы), направленные в организацию, уполномоченную на проведение таможенной экспертизы, регистрируются в журнале по форме, утвержденной уполномоченным органом в сфере таможенного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Журнал пронумеровывается, прошнуровывается и скрепляется печатью таможенного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 окончании таможенной экспертизы пробы и образцы возвращаются должностному лицу таможенного органа, назначившему таможенную экспертизу, за исключением случаев, когда: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пробы и образцы товаров были израсходованы в процессе исследования либо уничтожены в результате исследований и (или) испытаний;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выявлено несоответствие состава товаров, указанного в товаросопроводительных документах, составу товаров, полученному в ходе проведения таможенной экспертизы, в результате чего такие пробы и образцы оставлены на хранение, срок которого определен нормативной документацией по стандартизации;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пробы и образцы товаров подлежат уничтожению или утилизации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Сведения по возврату, либо уничтожению проб и образцов товаров указываются в сопроводительном письме к заключению таможенного эксперта (эксперта)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таможенной экспертизы при проведении таможенного контроля, утвержденным решением Комиссии таможенного союза.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